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6E" w:rsidRDefault="00BC636E" w:rsidP="00BC636E">
      <w:pPr>
        <w:spacing w:after="0" w:line="360" w:lineRule="auto"/>
        <w:jc w:val="right"/>
        <w:rPr>
          <w:rFonts w:ascii="Times New Roman" w:hAnsi="Times New Roman"/>
          <w:b/>
          <w:sz w:val="28"/>
          <w:lang w:val="ru-RU"/>
        </w:rPr>
      </w:pPr>
    </w:p>
    <w:p w:rsidR="00BC636E" w:rsidRDefault="00BC636E" w:rsidP="00BC636E">
      <w:pPr>
        <w:spacing w:after="0" w:line="360" w:lineRule="auto"/>
        <w:jc w:val="right"/>
        <w:rPr>
          <w:rFonts w:ascii="Times New Roman" w:hAnsi="Times New Roman"/>
          <w:b/>
          <w:sz w:val="28"/>
          <w:lang w:val="ru-RU"/>
        </w:rPr>
      </w:pPr>
    </w:p>
    <w:p w:rsidR="00BC636E" w:rsidRPr="00BC636E" w:rsidRDefault="00BC636E" w:rsidP="00BC636E">
      <w:pPr>
        <w:spacing w:after="0" w:line="360" w:lineRule="auto"/>
        <w:jc w:val="right"/>
        <w:rPr>
          <w:rFonts w:ascii="Times New Roman" w:hAnsi="Times New Roman"/>
          <w:b/>
          <w:sz w:val="32"/>
          <w:szCs w:val="24"/>
          <w:lang w:val="ru-RU"/>
        </w:rPr>
      </w:pPr>
      <w:r w:rsidRPr="00BC636E">
        <w:rPr>
          <w:rFonts w:ascii="Times New Roman" w:hAnsi="Times New Roman"/>
          <w:b/>
          <w:sz w:val="28"/>
          <w:lang w:val="ru-RU"/>
        </w:rPr>
        <w:t>Приложение 4.1 к ООП НОО</w:t>
      </w:r>
    </w:p>
    <w:p w:rsidR="00BC636E" w:rsidRPr="00BC636E" w:rsidRDefault="00BC636E" w:rsidP="00BC63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C636E" w:rsidRPr="00BC636E" w:rsidRDefault="00BC636E" w:rsidP="00BC63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C636E" w:rsidRPr="00BC636E" w:rsidRDefault="00BC636E" w:rsidP="00BC63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C636E" w:rsidRPr="00BC636E" w:rsidRDefault="00BC636E" w:rsidP="00BC63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C636E" w:rsidRPr="00BC636E" w:rsidRDefault="00BC636E" w:rsidP="00BC63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C636E" w:rsidRPr="00BC636E" w:rsidRDefault="00BC636E" w:rsidP="00BC63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C636E" w:rsidRPr="00BC636E" w:rsidRDefault="00BC636E" w:rsidP="00BC63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C636E" w:rsidRPr="00BC636E" w:rsidRDefault="00BC636E" w:rsidP="00BC63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C636E" w:rsidRPr="00BC636E" w:rsidRDefault="00BC636E" w:rsidP="00BC636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lang w:val="ru-RU" w:eastAsia="ru-RU"/>
        </w:rPr>
      </w:pPr>
      <w:r w:rsidRPr="00BC636E">
        <w:rPr>
          <w:rFonts w:ascii="Times New Roman" w:hAnsi="Times New Roman"/>
          <w:b/>
          <w:sz w:val="28"/>
          <w:lang w:val="ru-RU"/>
        </w:rPr>
        <w:t xml:space="preserve">Рабочая программа </w:t>
      </w:r>
    </w:p>
    <w:p w:rsidR="00BC636E" w:rsidRPr="00BC636E" w:rsidRDefault="00BC636E" w:rsidP="00BC636E">
      <w:pPr>
        <w:spacing w:after="0" w:line="36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BC636E">
        <w:rPr>
          <w:rFonts w:ascii="Times New Roman" w:hAnsi="Times New Roman"/>
          <w:b/>
          <w:sz w:val="28"/>
          <w:lang w:val="ru-RU"/>
        </w:rPr>
        <w:t>по предмету «</w:t>
      </w:r>
      <w:r>
        <w:rPr>
          <w:rFonts w:ascii="Times New Roman" w:hAnsi="Times New Roman"/>
          <w:b/>
          <w:sz w:val="28"/>
          <w:lang w:val="ru-RU"/>
        </w:rPr>
        <w:t>Окружающий мир</w:t>
      </w:r>
      <w:r w:rsidRPr="00BC636E">
        <w:rPr>
          <w:rFonts w:ascii="Times New Roman" w:hAnsi="Times New Roman"/>
          <w:b/>
          <w:sz w:val="28"/>
          <w:lang w:val="ru-RU"/>
        </w:rPr>
        <w:t xml:space="preserve">» </w:t>
      </w:r>
    </w:p>
    <w:p w:rsidR="00BC636E" w:rsidRPr="00BC636E" w:rsidRDefault="00BC636E" w:rsidP="00BC636E">
      <w:pPr>
        <w:spacing w:after="0" w:line="36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BC636E">
        <w:rPr>
          <w:rFonts w:ascii="Times New Roman" w:hAnsi="Times New Roman"/>
          <w:b/>
          <w:sz w:val="28"/>
          <w:lang w:val="ru-RU"/>
        </w:rPr>
        <w:t xml:space="preserve">Уровень общего образования: начальное общее образование </w:t>
      </w:r>
    </w:p>
    <w:p w:rsidR="00BC636E" w:rsidRPr="00BC636E" w:rsidRDefault="00BC636E" w:rsidP="00BC636E">
      <w:pPr>
        <w:spacing w:after="0" w:line="36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BC636E">
        <w:rPr>
          <w:rFonts w:ascii="Times New Roman" w:hAnsi="Times New Roman"/>
          <w:b/>
          <w:sz w:val="28"/>
          <w:lang w:val="ru-RU"/>
        </w:rPr>
        <w:t xml:space="preserve">Срок реализации программы: 4 года </w:t>
      </w:r>
    </w:p>
    <w:p w:rsidR="00BC636E" w:rsidRPr="00BC636E" w:rsidRDefault="00BC636E" w:rsidP="00BC636E">
      <w:pPr>
        <w:spacing w:after="0" w:line="36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BC636E">
        <w:rPr>
          <w:rFonts w:ascii="Times New Roman" w:hAnsi="Times New Roman"/>
          <w:b/>
          <w:sz w:val="28"/>
          <w:lang w:val="ru-RU"/>
        </w:rPr>
        <w:t>Рабочая программа разработана в соответствии с ФГОС НОО(обновлённые)</w:t>
      </w:r>
    </w:p>
    <w:p w:rsidR="00EC7A27" w:rsidRPr="00555628" w:rsidRDefault="00EC7A27">
      <w:pPr>
        <w:rPr>
          <w:lang w:val="ru-RU"/>
        </w:rPr>
        <w:sectPr w:rsidR="00EC7A27" w:rsidRPr="00555628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78" w:line="220" w:lineRule="exact"/>
        <w:rPr>
          <w:lang w:val="ru-RU"/>
        </w:rPr>
      </w:pPr>
    </w:p>
    <w:p w:rsidR="00EC7A27" w:rsidRPr="003142BF" w:rsidRDefault="00EC7A27">
      <w:pPr>
        <w:autoSpaceDE w:val="0"/>
        <w:autoSpaceDN w:val="0"/>
        <w:spacing w:after="78" w:line="220" w:lineRule="exact"/>
        <w:rPr>
          <w:lang w:val="ru-RU"/>
        </w:rPr>
      </w:pPr>
    </w:p>
    <w:p w:rsidR="00EC7A27" w:rsidRPr="003142BF" w:rsidRDefault="00511FA4" w:rsidP="00555628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EC7A27" w:rsidRPr="003142BF" w:rsidRDefault="00511FA4" w:rsidP="00555628">
      <w:pPr>
        <w:autoSpaceDE w:val="0"/>
        <w:autoSpaceDN w:val="0"/>
        <w:spacing w:before="346"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EC7A27" w:rsidRPr="003142BF" w:rsidRDefault="00511FA4">
      <w:pPr>
        <w:autoSpaceDE w:val="0"/>
        <w:autoSpaceDN w:val="0"/>
        <w:spacing w:before="72" w:after="0"/>
        <w:ind w:firstLine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EC7A27" w:rsidRPr="003142BF" w:rsidRDefault="00511FA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Мир животных Разные группы животных (звери, насекомые, птицы, рыбы и </w:t>
      </w: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EC7A27" w:rsidRPr="003142BF" w:rsidRDefault="00511FA4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EC7A27" w:rsidRPr="003142BF" w:rsidRDefault="00511FA4">
      <w:pPr>
        <w:autoSpaceDE w:val="0"/>
        <w:autoSpaceDN w:val="0"/>
        <w:spacing w:before="70" w:after="0" w:line="230" w:lineRule="auto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180" w:right="3456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информация может быть представлена в разной форме — текста, иллюстраций,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298" w:right="650" w:bottom="4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66" w:line="220" w:lineRule="exact"/>
        <w:rPr>
          <w:lang w:val="ru-RU"/>
        </w:rPr>
      </w:pPr>
    </w:p>
    <w:p w:rsidR="00EC7A27" w:rsidRPr="003142BF" w:rsidRDefault="00511FA4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видео, таблицы;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EC7A27" w:rsidRPr="003142BF" w:rsidRDefault="00511FA4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EC7A27" w:rsidRPr="003142BF" w:rsidRDefault="00511FA4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EC7A27" w:rsidRPr="003142BF" w:rsidRDefault="00511FA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EC7A27" w:rsidRPr="003142BF" w:rsidRDefault="00511FA4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C7A27" w:rsidRPr="003142BF" w:rsidRDefault="00511FA4" w:rsidP="00555628">
      <w:pPr>
        <w:autoSpaceDE w:val="0"/>
        <w:autoSpaceDN w:val="0"/>
        <w:spacing w:before="322"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168" w:after="0" w:line="286" w:lineRule="auto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Человек и общество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Наша Родина  —  Россия,  Российская  Федерация  Россия  и её столица на карте. Государственные символы  России.  Москва — столица России. Святыни Москвы — святыни России: Кремль, Красная площадь, Большой театр и др.  Характеристика отдельных исторических событий, связанных с Москвой (основание Москвы, строительство Кремля и др.). Герб  Москвы.  Расположение  Москвы на  карте.  Города  России. 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</w:t>
      </w:r>
    </w:p>
    <w:p w:rsidR="00EC7A27" w:rsidRPr="003142BF" w:rsidRDefault="00511FA4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Хозяйственные занятия, профессии жителей родного края. Значение труда в жизни человека и общества.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C7A27" w:rsidRPr="003142BF" w:rsidRDefault="00511FA4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286" w:right="746" w:bottom="362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78" w:line="220" w:lineRule="exact"/>
        <w:rPr>
          <w:lang w:val="ru-RU"/>
        </w:rPr>
      </w:pPr>
    </w:p>
    <w:p w:rsidR="00EC7A27" w:rsidRPr="003142BF" w:rsidRDefault="00511FA4">
      <w:pPr>
        <w:tabs>
          <w:tab w:val="left" w:pos="180"/>
        </w:tabs>
        <w:autoSpaceDE w:val="0"/>
        <w:autoSpaceDN w:val="0"/>
        <w:spacing w:after="0" w:line="271" w:lineRule="auto"/>
        <w:ind w:right="720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</w:t>
      </w:r>
    </w:p>
    <w:p w:rsidR="00EC7A27" w:rsidRPr="003142BF" w:rsidRDefault="00511FA4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C7A27" w:rsidRPr="003142BF" w:rsidRDefault="00511FA4">
      <w:pPr>
        <w:autoSpaceDE w:val="0"/>
        <w:autoSpaceDN w:val="0"/>
        <w:spacing w:before="70" w:after="0"/>
        <w:ind w:firstLine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Многообразие растений. Деревья, кустарники, травы. Дикорастущие и культурные растения.   Связи в природе.  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C7A27" w:rsidRPr="003142BF" w:rsidRDefault="00511FA4">
      <w:pPr>
        <w:autoSpaceDE w:val="0"/>
        <w:autoSpaceDN w:val="0"/>
        <w:spacing w:before="72"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Красная книга России, её значение, отдельные представители растений и животных Красной книги.</w:t>
      </w:r>
    </w:p>
    <w:p w:rsidR="00EC7A27" w:rsidRPr="003142BF" w:rsidRDefault="00511FA4">
      <w:pPr>
        <w:autoSpaceDE w:val="0"/>
        <w:autoSpaceDN w:val="0"/>
        <w:spacing w:before="72" w:after="0" w:line="230" w:lineRule="auto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Заповедники, природные парки. Охрана природы. Правила нравственного поведения на природе.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C7A27" w:rsidRPr="003142BF" w:rsidRDefault="00511FA4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:rsidR="00EC7A27" w:rsidRPr="003142BF" w:rsidRDefault="00511FA4" w:rsidP="003142BF">
      <w:pPr>
        <w:autoSpaceDE w:val="0"/>
        <w:autoSpaceDN w:val="0"/>
        <w:spacing w:before="190" w:after="0" w:line="262" w:lineRule="auto"/>
        <w:ind w:left="180" w:right="-70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методах познания природы (наблюдение, опыт, сравнение, измерение);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наблюдения определять состояние вещества (жидкое, твёрдое, газообразное);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символы РФ;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деревья, кустарники, травы; приводить примеры (в пределах изученного);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растения: дикорастущие и культурные; лекарственные и ядовитые (в пределах изученного); </w:t>
      </w:r>
    </w:p>
    <w:p w:rsidR="00EC7A27" w:rsidRPr="003142BF" w:rsidRDefault="00511FA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прошлое, настоящее, будущее.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информацию, представленную в тексте, графически, аудиовизуально;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схеме, таблице;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используя текстовую информацию, заполнять таблицы; дополнять схемы;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соотносить пример (рисунок, предложенную ситуацию) со временем протекания.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180" w:right="144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универсальные учебные действия: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1. ориентироваться в терминах (понятиях), соотносить их с краткой характеристикой:</w:t>
      </w:r>
    </w:p>
    <w:p w:rsidR="00EC7A27" w:rsidRPr="003142BF" w:rsidRDefault="00511FA4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298" w:right="672" w:bottom="45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108" w:line="220" w:lineRule="exact"/>
        <w:rPr>
          <w:lang w:val="ru-RU"/>
        </w:rPr>
      </w:pPr>
    </w:p>
    <w:p w:rsidR="00EC7A27" w:rsidRPr="003142BF" w:rsidRDefault="00511FA4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(среда обитания, тело, явление, вещество; заповедник);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178" w:after="0" w:line="286" w:lineRule="auto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2. описывать условия жизни на Земле, отличие нашей планеты от других планет Солнечной системы;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5. приводить примеры растений и животных, занесённых в Красную книгу России (на примере своей местности);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6. описывать современные события от имени их участника.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следовать образцу, предложенному плану и инструкции при решении учебной задачи;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с небольшой помощью учителя последовательность действий по решению учебной задачи;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C7A27" w:rsidRPr="003142BF" w:rsidRDefault="00511FA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C7A27" w:rsidRPr="003142BF" w:rsidRDefault="00511FA4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определять причины возможных конфликтов, выбирать (изпредложенных) способы их разрешения.</w:t>
      </w:r>
    </w:p>
    <w:p w:rsidR="00EC7A27" w:rsidRPr="003142BF" w:rsidRDefault="00511FA4" w:rsidP="00555628">
      <w:pPr>
        <w:autoSpaceDE w:val="0"/>
        <w:autoSpaceDN w:val="0"/>
        <w:spacing w:before="324"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C7A27" w:rsidRPr="003142BF" w:rsidRDefault="00511FA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Семья — коллектив близких, родных людей. Семейный бюджет, доходы и расходы семьи.</w:t>
      </w:r>
    </w:p>
    <w:p w:rsidR="00EC7A27" w:rsidRPr="003142BF" w:rsidRDefault="00511FA4">
      <w:pPr>
        <w:autoSpaceDE w:val="0"/>
        <w:autoSpaceDN w:val="0"/>
        <w:spacing w:before="70" w:after="0" w:line="230" w:lineRule="auto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семейным ценностям.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C7A27" w:rsidRPr="003142BF" w:rsidRDefault="00511FA4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Значение труда в жизни человека и общества.   Трудолюбие как общественно значимая ценность в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328" w:right="766" w:bottom="428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66" w:line="220" w:lineRule="exact"/>
        <w:rPr>
          <w:lang w:val="ru-RU"/>
        </w:rPr>
      </w:pPr>
    </w:p>
    <w:p w:rsidR="00EC7A27" w:rsidRPr="003142BF" w:rsidRDefault="00511FA4">
      <w:pPr>
        <w:tabs>
          <w:tab w:val="left" w:pos="180"/>
        </w:tabs>
        <w:autoSpaceDE w:val="0"/>
        <w:autoSpaceDN w:val="0"/>
        <w:spacing w:after="0" w:line="271" w:lineRule="auto"/>
        <w:ind w:right="100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культуре народов России. Особенности труда людей родного края, их профессии.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Страны и народы мира. Памятники природы и культуры — символы стран, в которых они находятся.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EC7A27" w:rsidRPr="003142BF" w:rsidRDefault="00511FA4">
      <w:pPr>
        <w:autoSpaceDE w:val="0"/>
        <w:autoSpaceDN w:val="0"/>
        <w:spacing w:before="70" w:after="0" w:line="262" w:lineRule="auto"/>
        <w:ind w:right="288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 Свойства воздуха.</w:t>
      </w:r>
    </w:p>
    <w:p w:rsidR="00EC7A27" w:rsidRPr="003142BF" w:rsidRDefault="00511FA4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Значение воздуха для растений, животных, человека. Вода.  Свойства воды.  Состояния воды, её распространение в природе, значение для живых организмов и хозяйственной жизни человека.</w:t>
      </w:r>
    </w:p>
    <w:p w:rsidR="00EC7A27" w:rsidRPr="003142BF" w:rsidRDefault="00511FA4">
      <w:pPr>
        <w:autoSpaceDE w:val="0"/>
        <w:autoSpaceDN w:val="0"/>
        <w:spacing w:before="72" w:after="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Круговорот воды в природе. Охрана воздуха, воды. Горные породы и минералы. Полезные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ископаемые, их значение в хозяйстве человека, бережное отношение людей к полезным ископаемым. Полезные ископаемые родного края (2—3 примера).   Почва, её состав, значение для живой природы и хозяйственной жизни человека.</w:t>
      </w:r>
    </w:p>
    <w:p w:rsidR="00EC7A27" w:rsidRPr="003142BF" w:rsidRDefault="00511FA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</w:t>
      </w:r>
    </w:p>
    <w:p w:rsidR="00EC7A27" w:rsidRPr="003142BF" w:rsidRDefault="00511FA4">
      <w:pPr>
        <w:autoSpaceDE w:val="0"/>
        <w:autoSpaceDN w:val="0"/>
        <w:spacing w:before="70" w:after="0"/>
        <w:ind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Роль растений в природе и жизни людей, бережное отношение человека к растениям.  Условия, необходимые для жизни растения (свет, тепло, воздух, вода). Наблюдение роста растений, фиксация изменений. Растения родного края,  названия  и краткая характеристика на основе наблюдений. Охрана растений.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</w:t>
      </w:r>
    </w:p>
    <w:p w:rsidR="00EC7A27" w:rsidRPr="003142BF" w:rsidRDefault="00511FA4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C7A27" w:rsidRPr="003142BF" w:rsidRDefault="00511FA4">
      <w:pPr>
        <w:autoSpaceDE w:val="0"/>
        <w:autoSpaceDN w:val="0"/>
        <w:spacing w:before="70" w:after="0"/>
        <w:ind w:firstLine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сообщества: лес, луг, пруд. Взаимосвязи в природном сообществе: растения — пища и укрытие для животных; животные — распространители плодов  и  семян  растений. Влияние человека на природные сообщества. Природные сообщества родного края (2—3 примера на основе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наблюдений). Правила нравственного поведения в природных сообществах.</w:t>
      </w:r>
    </w:p>
    <w:p w:rsidR="00EC7A27" w:rsidRPr="003142BF" w:rsidRDefault="00511FA4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 Измерение температуры тела человека, частоты пульса.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</w:p>
    <w:p w:rsidR="00EC7A27" w:rsidRPr="003142BF" w:rsidRDefault="00511FA4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</w:t>
      </w:r>
    </w:p>
    <w:p w:rsidR="00EC7A27" w:rsidRPr="003142BF" w:rsidRDefault="00511FA4">
      <w:pPr>
        <w:autoSpaceDE w:val="0"/>
        <w:autoSpaceDN w:val="0"/>
        <w:spacing w:before="70" w:after="0" w:line="281" w:lineRule="auto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Интернет. 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286" w:right="674" w:bottom="48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78" w:line="220" w:lineRule="exact"/>
        <w:rPr>
          <w:lang w:val="ru-RU"/>
        </w:rPr>
      </w:pPr>
    </w:p>
    <w:p w:rsidR="00EC7A27" w:rsidRPr="003142BF" w:rsidRDefault="00511FA4">
      <w:pPr>
        <w:autoSpaceDE w:val="0"/>
        <w:autoSpaceDN w:val="0"/>
        <w:spacing w:after="0" w:line="230" w:lineRule="auto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действия.</w:t>
      </w:r>
    </w:p>
    <w:p w:rsidR="00EC7A27" w:rsidRPr="003142BF" w:rsidRDefault="00511FA4">
      <w:pPr>
        <w:autoSpaceDE w:val="0"/>
        <w:autoSpaceDN w:val="0"/>
        <w:spacing w:before="70" w:after="0" w:line="230" w:lineRule="auto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EC7A27" w:rsidRPr="003142BF" w:rsidRDefault="00511FA4">
      <w:pPr>
        <w:autoSpaceDE w:val="0"/>
        <w:autoSpaceDN w:val="0"/>
        <w:spacing w:before="178" w:after="0" w:line="271" w:lineRule="auto"/>
        <w:ind w:left="24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зависимость между внешним видом, особенностями поведения и условиями жизни животного;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(в процессе рассматривания объектов и явлений) существенные признаки и отношения между объектами и явлениями; </w:t>
      </w:r>
    </w:p>
    <w:p w:rsidR="00EC7A27" w:rsidRPr="003142BF" w:rsidRDefault="00511FA4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цепи питания в природном сообществе; </w:t>
      </w:r>
    </w:p>
    <w:p w:rsidR="00EC7A27" w:rsidRPr="003142BF" w:rsidRDefault="00511FA4">
      <w:pPr>
        <w:autoSpaceDE w:val="0"/>
        <w:autoSpaceDN w:val="0"/>
        <w:spacing w:before="192" w:after="0" w:line="262" w:lineRule="auto"/>
        <w:ind w:left="24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работа с моделями Земли (глобус, карта) может дать полезную и интересную информацию о природе нашей планеты;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на глобусе материки и океаны, воспроизводить их названия; находить на карте нашу страну, столицу, свой регион;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несложные планы, соотносить условные обозначения с изображёнными объектами;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при работе в информационной среде. </w:t>
      </w:r>
    </w:p>
    <w:p w:rsidR="00EC7A27" w:rsidRPr="003142BF" w:rsidRDefault="00511FA4">
      <w:pPr>
        <w:autoSpaceDE w:val="0"/>
        <w:autoSpaceDN w:val="0"/>
        <w:spacing w:before="298" w:after="0" w:line="230" w:lineRule="auto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соотносить понятия и термины с их краткой характеристикой:</w:t>
      </w:r>
    </w:p>
    <w:p w:rsidR="00EC7A27" w:rsidRPr="003142BF" w:rsidRDefault="00511FA4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(безопасность, семейный бюджет, памятник культуры); </w:t>
      </w:r>
    </w:p>
    <w:p w:rsidR="00EC7A27" w:rsidRPr="003142BF" w:rsidRDefault="00511FA4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EC7A27" w:rsidRPr="003142BF" w:rsidRDefault="00511FA4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C7A27" w:rsidRPr="003142BF" w:rsidRDefault="00511FA4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описывать (характеризовать) условия жизни на Земле;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сравнения объектов природы описывать схожие, различные, индивидуальные признаки;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примеры, кратко характеризовать представителей разных царств природы;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признаки (характеризовать) животного (растения) как живого организма;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описывать (характеризовать) отдельные страницы истории нашей страны (в пределах изученного).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планировать шаги по решению учебной задачи, контролировать свои действия (при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298" w:right="724" w:bottom="324" w:left="846" w:header="720" w:footer="720" w:gutter="0"/>
          <w:cols w:space="720" w:equalWidth="0">
            <w:col w:w="10330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66" w:line="220" w:lineRule="exact"/>
        <w:rPr>
          <w:lang w:val="ru-RU"/>
        </w:rPr>
      </w:pPr>
    </w:p>
    <w:p w:rsidR="00EC7A27" w:rsidRPr="003142BF" w:rsidRDefault="00511FA4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небольшой помощи учителя);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причину возникающей трудности или ошибки, корректировать свои действия.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участвуя в совместной деятельности, выполнять роли руководителя (лидера), подчинённого;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справедливо оценивать результаты деятельности участников, положительно реагировать на советы и замечания в свой адрес;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деятельности, признавать право другого человека иметь собственное суждение, мнение; </w:t>
      </w:r>
    </w:p>
    <w:p w:rsidR="00EC7A27" w:rsidRPr="003142BF" w:rsidRDefault="00511FA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разрешать возникающие конфликты с учётом этики общения. </w:t>
      </w:r>
    </w:p>
    <w:p w:rsidR="00EC7A27" w:rsidRPr="003142BF" w:rsidRDefault="00511FA4" w:rsidP="00555628">
      <w:pPr>
        <w:autoSpaceDE w:val="0"/>
        <w:autoSpaceDN w:val="0"/>
        <w:spacing w:before="324"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166" w:after="0" w:line="281" w:lineRule="auto"/>
        <w:ind w:right="1008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достопримечательности, знаменитые соотечественники.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C7A27" w:rsidRPr="003142BF" w:rsidRDefault="00511FA4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C7A27" w:rsidRPr="003142BF" w:rsidRDefault="00511FA4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72" w:after="0" w:line="262" w:lineRule="auto"/>
        <w:ind w:right="1728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Методы познания окружающей природы: наблюдения, сравнения, измерения, опыты по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</w:t>
      </w:r>
    </w:p>
    <w:p w:rsidR="00EC7A27" w:rsidRPr="003142BF" w:rsidRDefault="00511FA4">
      <w:pPr>
        <w:autoSpaceDE w:val="0"/>
        <w:autoSpaceDN w:val="0"/>
        <w:spacing w:before="70" w:after="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286" w:right="660" w:bottom="36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78" w:line="220" w:lineRule="exact"/>
        <w:rPr>
          <w:lang w:val="ru-RU"/>
        </w:rPr>
      </w:pPr>
    </w:p>
    <w:p w:rsidR="00EC7A27" w:rsidRPr="003142BF" w:rsidRDefault="00511FA4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Наиболее значимые природные объекты списка Всемирного наследия в России и за рубежом (2—3 объекта).</w:t>
      </w:r>
    </w:p>
    <w:p w:rsidR="00EC7A27" w:rsidRPr="003142BF" w:rsidRDefault="00511FA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C7A27" w:rsidRPr="003142BF" w:rsidRDefault="00511FA4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 Правила нравственного поведения в природе. Международная Красная книга (отдельные примеры).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</w:t>
      </w:r>
    </w:p>
    <w:p w:rsidR="00EC7A27" w:rsidRPr="003142BF" w:rsidRDefault="00511FA4">
      <w:pPr>
        <w:autoSpaceDE w:val="0"/>
        <w:autoSpaceDN w:val="0"/>
        <w:spacing w:before="70" w:after="0" w:line="271" w:lineRule="auto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Безопасность в Интернете (поиск достоверной информации, опознавание государственных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ресурсов и детских развлекательных порталов) в условиях контролируемого доступа в Интернет.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180" w:right="5040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последовательность этапов возрастного развития человека;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в учебных и игровых ситуациях правила безопасного поведения в среде обитания;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схемы природных объектов (строение почвы; движение реки, форма поверхности);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объекты природы с принадлежностью к определённой природной зоне;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природные объекты по принадлежности к природной зоне;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учителем  вопросов.</w:t>
      </w:r>
    </w:p>
    <w:p w:rsidR="00EC7A27" w:rsidRPr="003142BF" w:rsidRDefault="00511FA4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EC7A27" w:rsidRPr="003142BF" w:rsidRDefault="00511FA4">
      <w:pPr>
        <w:autoSpaceDE w:val="0"/>
        <w:autoSpaceDN w:val="0"/>
        <w:spacing w:before="180" w:after="0" w:line="271" w:lineRule="auto"/>
        <w:ind w:left="42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EC7A27" w:rsidRPr="003142BF" w:rsidRDefault="00511FA4">
      <w:pPr>
        <w:autoSpaceDE w:val="0"/>
        <w:autoSpaceDN w:val="0"/>
        <w:spacing w:before="178" w:after="0" w:line="271" w:lineRule="auto"/>
        <w:ind w:left="420" w:right="115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понятиях: организм, возраст, система органов; культура, долг, соотечественник, берестяная грамота, первопечатник, </w:t>
      </w: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иконопись,  объект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 Всемирного природного и культурного наследия;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человека как живой организм: раскрывать функции различных систем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298" w:right="672" w:bottom="39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66" w:line="220" w:lineRule="exact"/>
        <w:rPr>
          <w:lang w:val="ru-RU"/>
        </w:rPr>
      </w:pPr>
    </w:p>
    <w:p w:rsidR="00EC7A27" w:rsidRPr="003142BF" w:rsidRDefault="00511FA4">
      <w:pPr>
        <w:autoSpaceDE w:val="0"/>
        <w:autoSpaceDN w:val="0"/>
        <w:spacing w:after="0" w:line="338" w:lineRule="auto"/>
        <w:ind w:left="24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органов; объяснять особую роль нервной системы в деятельности организма;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текст-рассуждение:  объяснять  вред  для  здоровья и самочувствия организма вредных привычек;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ситуации проявления нравственных качеств — отзывчивости, доброты, справедливости и др.;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составлять небольшие тексты «Права и обязанности гражданина РФ»;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тексты о знаменательных страницах истории нашей страны (в рамках изученного).</w:t>
      </w:r>
    </w:p>
    <w:p w:rsidR="00EC7A27" w:rsidRPr="003142BF" w:rsidRDefault="00511FA4">
      <w:pPr>
        <w:autoSpaceDE w:val="0"/>
        <w:autoSpaceDN w:val="0"/>
        <w:spacing w:before="180" w:after="0" w:line="341" w:lineRule="auto"/>
        <w:ind w:left="240" w:right="144" w:hanging="24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планировать алгоритм решения учебной задачи; предвидеть трудности и возможные ошибки;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процесс и результат выполнения задания, корректировать учебные действия при необходимости;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адекватно принимать оценку своей работы; планировать работу над ошибками;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и чужих работах, устанавливать их причины.</w:t>
      </w:r>
    </w:p>
    <w:p w:rsidR="00EC7A27" w:rsidRPr="003142BF" w:rsidRDefault="00511FA4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 при выполнении разных ролей — руководитель, подчинённый, напарник, член большого коллектива;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 относиться к своим обязанностям в процессе совместной деятельности, объективно оценивать свой вклад в общее дело;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286" w:right="754" w:bottom="1440" w:left="846" w:header="720" w:footer="720" w:gutter="0"/>
          <w:cols w:space="720" w:equalWidth="0">
            <w:col w:w="10300" w:space="0"/>
          </w:cols>
          <w:docGrid w:linePitch="360"/>
        </w:sectPr>
      </w:pPr>
    </w:p>
    <w:p w:rsidR="00EC7A27" w:rsidRPr="003142BF" w:rsidRDefault="00EC7A27" w:rsidP="00555628">
      <w:pPr>
        <w:autoSpaceDE w:val="0"/>
        <w:autoSpaceDN w:val="0"/>
        <w:spacing w:after="78" w:line="220" w:lineRule="exact"/>
        <w:jc w:val="center"/>
        <w:rPr>
          <w:lang w:val="ru-RU"/>
        </w:rPr>
      </w:pPr>
    </w:p>
    <w:p w:rsidR="00EC7A27" w:rsidRPr="003142BF" w:rsidRDefault="00511FA4" w:rsidP="00555628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C7A27" w:rsidRPr="003142BF" w:rsidRDefault="00511FA4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C7A27" w:rsidRPr="003142BF" w:rsidRDefault="00511FA4">
      <w:pPr>
        <w:autoSpaceDE w:val="0"/>
        <w:autoSpaceDN w:val="0"/>
        <w:spacing w:before="226" w:after="0" w:line="230" w:lineRule="auto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C7A27" w:rsidRPr="003142BF" w:rsidRDefault="00511FA4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C7A27" w:rsidRPr="003142BF" w:rsidRDefault="00511FA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EC7A27" w:rsidRPr="003142BF" w:rsidRDefault="00511FA4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C7A27" w:rsidRPr="003142BF" w:rsidRDefault="00511FA4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EC7A27" w:rsidRPr="003142BF" w:rsidRDefault="00511FA4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EC7A27" w:rsidRPr="003142BF" w:rsidRDefault="00511FA4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C7A27" w:rsidRPr="003142BF" w:rsidRDefault="00511FA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66" w:line="220" w:lineRule="exact"/>
        <w:rPr>
          <w:lang w:val="ru-RU"/>
        </w:rPr>
      </w:pPr>
    </w:p>
    <w:p w:rsidR="00EC7A27" w:rsidRPr="003142BF" w:rsidRDefault="00511FA4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физическому и психическому здоровью.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EC7A27" w:rsidRPr="003142BF" w:rsidRDefault="00511FA4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EC7A27" w:rsidRPr="003142BF" w:rsidRDefault="00511FA4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EC7A27" w:rsidRPr="003142BF" w:rsidRDefault="00511FA4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EC7A27" w:rsidRPr="003142BF" w:rsidRDefault="00511FA4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EC7A27" w:rsidRPr="003142BF" w:rsidRDefault="00511FA4">
      <w:pPr>
        <w:autoSpaceDE w:val="0"/>
        <w:autoSpaceDN w:val="0"/>
        <w:spacing w:before="286" w:after="0" w:line="230" w:lineRule="auto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C7A27" w:rsidRPr="003142BF" w:rsidRDefault="00511FA4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Познавательныеуниверсальные учебные действия: </w:t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C7A27" w:rsidRPr="003142BF" w:rsidRDefault="00511FA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EC7A27" w:rsidRPr="003142BF" w:rsidRDefault="00511FA4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EC7A27" w:rsidRPr="003142BF" w:rsidRDefault="00511FA4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286" w:right="650" w:bottom="5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108" w:line="220" w:lineRule="exact"/>
        <w:rPr>
          <w:lang w:val="ru-RU"/>
        </w:rPr>
      </w:pPr>
    </w:p>
    <w:p w:rsidR="00EC7A27" w:rsidRPr="003142BF" w:rsidRDefault="00511FA4">
      <w:pPr>
        <w:autoSpaceDE w:val="0"/>
        <w:autoSpaceDN w:val="0"/>
        <w:spacing w:after="0" w:line="271" w:lineRule="auto"/>
        <w:ind w:left="2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</w:t>
      </w: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EC7A27" w:rsidRPr="003142BF" w:rsidRDefault="00511FA4">
      <w:pPr>
        <w:autoSpaceDE w:val="0"/>
        <w:autoSpaceDN w:val="0"/>
        <w:spacing w:before="190" w:after="0" w:line="271" w:lineRule="auto"/>
        <w:ind w:left="240" w:right="86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EC7A27" w:rsidRPr="003142BF" w:rsidRDefault="00511FA4">
      <w:pPr>
        <w:autoSpaceDE w:val="0"/>
        <w:autoSpaceDN w:val="0"/>
        <w:spacing w:before="180" w:after="0" w:line="262" w:lineRule="auto"/>
        <w:ind w:left="24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EC7A27" w:rsidRPr="003142BF" w:rsidRDefault="00511FA4">
      <w:pPr>
        <w:autoSpaceDE w:val="0"/>
        <w:autoSpaceDN w:val="0"/>
        <w:spacing w:before="180" w:after="0" w:line="262" w:lineRule="auto"/>
        <w:ind w:left="24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EC7A27" w:rsidRPr="003142BF" w:rsidRDefault="00511FA4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328" w:right="766" w:bottom="458" w:left="846" w:header="720" w:footer="720" w:gutter="0"/>
          <w:cols w:space="720" w:equalWidth="0">
            <w:col w:w="10288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108" w:line="220" w:lineRule="exact"/>
        <w:rPr>
          <w:lang w:val="ru-RU"/>
        </w:rPr>
      </w:pPr>
    </w:p>
    <w:p w:rsidR="00EC7A27" w:rsidRPr="003142BF" w:rsidRDefault="00511FA4">
      <w:pPr>
        <w:autoSpaceDE w:val="0"/>
        <w:autoSpaceDN w:val="0"/>
        <w:spacing w:after="0" w:line="262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180" w:right="4896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EC7A27" w:rsidRPr="003142BF" w:rsidRDefault="00511FA4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EC7A27" w:rsidRPr="003142BF" w:rsidRDefault="00511FA4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EC7A27" w:rsidRPr="003142BF" w:rsidRDefault="00511FA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EC7A27" w:rsidRPr="003142BF" w:rsidRDefault="00511FA4">
      <w:pPr>
        <w:autoSpaceDE w:val="0"/>
        <w:autoSpaceDN w:val="0"/>
        <w:spacing w:before="190" w:after="0" w:line="274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EC7A27" w:rsidRPr="003142BF" w:rsidRDefault="00511FA4" w:rsidP="00555628">
      <w:pPr>
        <w:autoSpaceDE w:val="0"/>
        <w:autoSpaceDN w:val="0"/>
        <w:spacing w:before="286"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C7A27" w:rsidRPr="003142BF" w:rsidRDefault="00511FA4" w:rsidP="00555628">
      <w:pPr>
        <w:autoSpaceDE w:val="0"/>
        <w:autoSpaceDN w:val="0"/>
        <w:spacing w:before="346"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EC7A27" w:rsidRPr="003142BF" w:rsidRDefault="00511FA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EC7A27" w:rsidRPr="003142BF" w:rsidRDefault="00511FA4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32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84" w:line="220" w:lineRule="exact"/>
        <w:rPr>
          <w:lang w:val="ru-RU"/>
        </w:rPr>
      </w:pPr>
    </w:p>
    <w:p w:rsidR="00EC7A27" w:rsidRPr="003142BF" w:rsidRDefault="00511FA4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EC7A27" w:rsidRPr="003142BF" w:rsidRDefault="00511FA4">
      <w:pPr>
        <w:autoSpaceDE w:val="0"/>
        <w:autoSpaceDN w:val="0"/>
        <w:spacing w:before="190" w:after="0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EC7A27" w:rsidRPr="003142BF" w:rsidRDefault="00511FA4">
      <w:pPr>
        <w:autoSpaceDE w:val="0"/>
        <w:autoSpaceDN w:val="0"/>
        <w:spacing w:before="190" w:after="0" w:line="278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EC7A27" w:rsidRPr="003142BF" w:rsidRDefault="00511FA4" w:rsidP="00555628">
      <w:pPr>
        <w:autoSpaceDE w:val="0"/>
        <w:autoSpaceDN w:val="0"/>
        <w:spacing w:before="322"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EC7A27" w:rsidRPr="003142BF" w:rsidRDefault="00511FA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классе </w:t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EC7A27" w:rsidRPr="003142BF" w:rsidRDefault="00511FA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Россию на карте мира, на карте России - Москву, свой регион и его главный город;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узнавать государственную символику Российской Федерации (гимн, герб, флаг) и своего региона; </w:t>
      </w:r>
    </w:p>
    <w:p w:rsidR="00EC7A27" w:rsidRPr="003142BF" w:rsidRDefault="00511FA4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окружающего мира по их описанию, рисункам и фотографиям, различать их в окружающем мире; </w:t>
      </w:r>
    </w:p>
    <w:p w:rsidR="00EC7A27" w:rsidRPr="003142BF" w:rsidRDefault="00511FA4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наблюдения и опыты с природными объектами, измерения;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изученных взаимосвязей в природе, </w:t>
      </w: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при меры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, иллюстрирующие значение природы в жизни человека; 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304" w:right="834" w:bottom="408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108" w:line="220" w:lineRule="exact"/>
        <w:rPr>
          <w:lang w:val="ru-RU"/>
        </w:rPr>
      </w:pPr>
    </w:p>
    <w:p w:rsidR="00EC7A27" w:rsidRPr="003142BF" w:rsidRDefault="00511FA4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 по предложенным признакам;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живой и неживой природы на основе внешних признаков;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на местности по местным природным </w:t>
      </w:r>
      <w:proofErr w:type="gramStart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при знакам</w:t>
      </w:r>
      <w:proofErr w:type="gramEnd"/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, Солнцу, компасу;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 создавать  по  заданному  плану  развёрнутые  высказывания о природе и обществе; </w:t>
      </w:r>
    </w:p>
    <w:p w:rsidR="00EC7A27" w:rsidRPr="003142BF" w:rsidRDefault="00511FA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EC7A27" w:rsidRPr="003142BF" w:rsidRDefault="00511FA4">
      <w:pPr>
        <w:autoSpaceDE w:val="0"/>
        <w:autoSpaceDN w:val="0"/>
        <w:spacing w:before="192" w:after="0" w:line="271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школе, правила безопасного поведения пассажира наземного транспорта и метро;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режим дня и питания;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мессенджеры Интернета в условиях контролируемого доступа в Интернет;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безопасно осуществлять коммуникацию в школьных сообществах с помощью учителя в случае необходимости.</w:t>
      </w:r>
    </w:p>
    <w:p w:rsidR="00EC7A27" w:rsidRPr="003142BF" w:rsidRDefault="00511FA4" w:rsidP="00555628">
      <w:pPr>
        <w:autoSpaceDE w:val="0"/>
        <w:autoSpaceDN w:val="0"/>
        <w:spacing w:before="322" w:after="0" w:line="230" w:lineRule="auto"/>
        <w:jc w:val="center"/>
        <w:rPr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EC7A27" w:rsidRPr="003142BF" w:rsidRDefault="00511FA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3</w:t>
      </w: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классе </w:t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EC7A27" w:rsidRPr="003142BF" w:rsidRDefault="00511FA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EC7A27" w:rsidRPr="003142BF" w:rsidRDefault="00511FA4">
      <w:pPr>
        <w:autoSpaceDE w:val="0"/>
        <w:autoSpaceDN w:val="0"/>
        <w:spacing w:before="192" w:after="0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карте мира материки, изученные страны мира; </w:t>
      </w:r>
    </w:p>
    <w:p w:rsidR="00EC7A27" w:rsidRPr="003142BF" w:rsidRDefault="00511FA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расходы и доходы семейного бюджета;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природы по их описанию, рисункам и фотографиям, различать их в окружающем мире; </w:t>
      </w:r>
    </w:p>
    <w:p w:rsidR="00EC7A27" w:rsidRPr="003142BF" w:rsidRDefault="00511FA4">
      <w:pPr>
        <w:autoSpaceDE w:val="0"/>
        <w:autoSpaceDN w:val="0"/>
        <w:spacing w:before="190" w:after="0" w:line="271" w:lineRule="auto"/>
        <w:ind w:left="420" w:right="792"/>
        <w:jc w:val="both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EC7A27" w:rsidRPr="003142BF" w:rsidRDefault="00511FA4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природы, проводить простейшую классификацию; 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328" w:right="760" w:bottom="432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108" w:line="220" w:lineRule="exact"/>
        <w:rPr>
          <w:lang w:val="ru-RU"/>
        </w:rPr>
      </w:pPr>
    </w:p>
    <w:p w:rsidR="00EC7A27" w:rsidRPr="003142BF" w:rsidRDefault="00511FA4">
      <w:pPr>
        <w:autoSpaceDE w:val="0"/>
        <w:autoSpaceDN w:val="0"/>
        <w:spacing w:after="0" w:line="343" w:lineRule="auto"/>
        <w:ind w:left="420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по заданному количеству признаков объекты живой и неживой природы; —  описывать на основе предложенного плана изученные объекты и явления природы, выделяя их существенные признаки и характерные свойства;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 источники  информации  о  природе и обществе для поиска и извлечения информации, ответов на вопросы;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фиксировать результаты наблюдений, опытной работы, в процессе коллективной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обобщать полученные результаты и делать выводы;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пассажира железнодорожного, водного и авиатранспорта;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периодичность двигательной активности и профилактики заболеваний;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во дворе жилого дома;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на природе;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мессенджерах.</w:t>
      </w:r>
    </w:p>
    <w:p w:rsidR="00EC7A27" w:rsidRPr="00555628" w:rsidRDefault="00511FA4" w:rsidP="00555628">
      <w:pPr>
        <w:tabs>
          <w:tab w:val="left" w:pos="180"/>
          <w:tab w:val="left" w:pos="420"/>
        </w:tabs>
        <w:autoSpaceDE w:val="0"/>
        <w:autoSpaceDN w:val="0"/>
        <w:spacing w:before="322" w:after="0" w:line="343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3142B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классе </w:t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</w:t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народов, государственным символам России; соблюдать правила нравственного поведения в </w:t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социуме;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физической карте изученные крупные географические объекты России (горы, </w:t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равнины, реки, озёра, моря, омывающие территорию России);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показывать на исторической карте места изученных исторических событий;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место изученных событий на «ленте времени»;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основные права и обязанности гражданина Российской Федерации;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изученные исторические события и исторических деятелей с веками и периодами </w:t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истории России;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государственных праздниках России, наиболее важных событиях истории </w:t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России, наиболее известных российских исторических деятелях разных периодов,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 столицы России и родного края;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изученные объекты, выделяя их существенные </w:t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признаки, в том числе государственную символику России и своего региона; </w:t>
      </w:r>
      <w:r w:rsidRPr="003142BF">
        <w:rPr>
          <w:lang w:val="ru-RU"/>
        </w:rPr>
        <w:br/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предложенному/самостоятельно составленному плану или выдвинутому </w:t>
      </w:r>
      <w:r w:rsidRPr="003142BF">
        <w:rPr>
          <w:lang w:val="ru-RU"/>
        </w:rPr>
        <w:tab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предположению несложные наблюдения, опыты с объектами природы с использованием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328" w:right="822" w:bottom="432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66" w:line="220" w:lineRule="exact"/>
        <w:rPr>
          <w:lang w:val="ru-RU"/>
        </w:rPr>
      </w:pPr>
    </w:p>
    <w:p w:rsidR="00EC7A27" w:rsidRPr="003142BF" w:rsidRDefault="00511FA4">
      <w:pPr>
        <w:autoSpaceDE w:val="0"/>
        <w:autoSpaceDN w:val="0"/>
        <w:spacing w:after="0" w:line="343" w:lineRule="auto"/>
        <w:rPr>
          <w:lang w:val="ru-RU"/>
        </w:rPr>
      </w:pP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простейшего лабораторного оборудования и измерительных приборов, следуя правилам безопасного труда;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и явления живой и неживой природы по их описанию, рисункам и фотографиям, различать их в окружающем мире;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живой и неживой природы на основе их внешних признаков и известных характерных свойств;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называть наиболее значимые природные объекты Всемирного наследия в России и за рубежом (в пределах изученного);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экологические проблемы и определять пути их решения;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по заданному плану собственные развёрнутые высказывания о природе и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информации для поиска и извлечения информации, ответов на вопросы;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нравственного поведения на природе;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возможные последствия вредных привычек для здоровья и жизни человека; — 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при езде на велосипеде, самокате; </w:t>
      </w:r>
      <w:r w:rsidRPr="003142BF">
        <w:rPr>
          <w:lang w:val="ru-RU"/>
        </w:rPr>
        <w:br/>
      </w:r>
      <w:r w:rsidRPr="003142BF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безопасный  поиск  образовательных  ресурсов и достоверной информации в Интернете.</w:t>
      </w:r>
    </w:p>
    <w:p w:rsidR="00EC7A27" w:rsidRPr="003142BF" w:rsidRDefault="00EC7A27">
      <w:pPr>
        <w:rPr>
          <w:lang w:val="ru-RU"/>
        </w:rPr>
        <w:sectPr w:rsidR="00EC7A27" w:rsidRPr="003142BF">
          <w:pgSz w:w="11900" w:h="16840"/>
          <w:pgMar w:top="286" w:right="808" w:bottom="1440" w:left="1086" w:header="720" w:footer="720" w:gutter="0"/>
          <w:cols w:space="720" w:equalWidth="0">
            <w:col w:w="10006" w:space="0"/>
          </w:cols>
          <w:docGrid w:linePitch="360"/>
        </w:sectPr>
      </w:pPr>
    </w:p>
    <w:p w:rsidR="00EC7A27" w:rsidRPr="003142BF" w:rsidRDefault="00EC7A27">
      <w:pPr>
        <w:autoSpaceDE w:val="0"/>
        <w:autoSpaceDN w:val="0"/>
        <w:spacing w:after="64" w:line="220" w:lineRule="exact"/>
        <w:rPr>
          <w:lang w:val="ru-RU"/>
        </w:rPr>
      </w:pPr>
    </w:p>
    <w:p w:rsidR="00EC7A27" w:rsidRDefault="00511FA4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1 КЛАСС</w:t>
      </w:r>
    </w:p>
    <w:tbl>
      <w:tblPr>
        <w:tblW w:w="0" w:type="auto"/>
        <w:tblInd w:w="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8"/>
        <w:gridCol w:w="8394"/>
        <w:gridCol w:w="3186"/>
        <w:gridCol w:w="3454"/>
      </w:tblGrid>
      <w:tr w:rsidR="003142BF" w:rsidRPr="00F903BD" w:rsidTr="00AE3D0F">
        <w:trPr>
          <w:trHeight w:val="8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42BF" w:rsidRPr="00F903BD" w:rsidRDefault="003142BF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F903B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903B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142BF" w:rsidRPr="00F903BD" w:rsidRDefault="003142BF" w:rsidP="002A4DA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03B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142BF" w:rsidRPr="00F903BD" w:rsidRDefault="003142BF" w:rsidP="003142B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r w:rsidR="00F903BD" w:rsidRPr="00F903B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F903B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42BF" w:rsidRPr="00F903BD" w:rsidRDefault="003142BF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C7A27" w:rsidRPr="00F903BD" w:rsidTr="00AE3D0F">
        <w:trPr>
          <w:trHeight w:hRule="exact" w:val="350"/>
        </w:trPr>
        <w:tc>
          <w:tcPr>
            <w:tcW w:w="15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C7A27" w:rsidRPr="00F903BD" w:rsidRDefault="00511FA4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1. Человек и общество.</w:t>
            </w:r>
          </w:p>
        </w:tc>
      </w:tr>
      <w:tr w:rsidR="003142BF" w:rsidRPr="00BC636E" w:rsidTr="00AE3D0F">
        <w:trPr>
          <w:trHeight w:hRule="exact" w:val="3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42BF" w:rsidRPr="00F903BD" w:rsidRDefault="003142BF" w:rsidP="00176F4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42BF" w:rsidRPr="00176F41" w:rsidRDefault="00176F41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Экскурсия по школе.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42BF" w:rsidRPr="00176F41" w:rsidRDefault="002A4DAB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42BF" w:rsidRPr="00F903BD" w:rsidRDefault="00BC636E" w:rsidP="00176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9F3B34" w:rsidRPr="00F903BD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https://resh.edu.ru/subject/43/1/</w:t>
              </w:r>
            </w:hyperlink>
          </w:p>
          <w:p w:rsidR="009F3B34" w:rsidRPr="00F903BD" w:rsidRDefault="009F3B34" w:rsidP="00176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42BF" w:rsidRPr="00F903BD" w:rsidTr="00AE3D0F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42BF" w:rsidRPr="00F903BD" w:rsidRDefault="003142BF" w:rsidP="00176F4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42BF" w:rsidRPr="00176F41" w:rsidRDefault="00176F41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Мы - школьники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42BF" w:rsidRPr="00176F41" w:rsidRDefault="002A4DAB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142BF" w:rsidRDefault="00BC636E" w:rsidP="00176F41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hyperlink r:id="rId7" w:history="1">
              <w:r w:rsidR="00295503" w:rsidRPr="000514C3">
                <w:rPr>
                  <w:rStyle w:val="aff1"/>
                  <w:rFonts w:ascii="YS Text" w:hAnsi="YS Text"/>
                  <w:sz w:val="23"/>
                  <w:szCs w:val="23"/>
                  <w:shd w:val="clear" w:color="auto" w:fill="FFFFFF"/>
                </w:rPr>
                <w:t>https://resh.edu.ru</w:t>
              </w:r>
            </w:hyperlink>
          </w:p>
          <w:p w:rsidR="00295503" w:rsidRPr="00295503" w:rsidRDefault="00295503" w:rsidP="00176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5503" w:rsidRPr="00F903BD" w:rsidTr="00AE3D0F">
        <w:trPr>
          <w:trHeight w:hRule="exact" w:val="4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176F4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Школьные традиции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AD45B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176F4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Режим дня школьника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AD45B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176F41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Что такое Родина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AD45B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Москва - столица России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AD45B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Твоя малая Родина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AD45B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Твой дом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AD45B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Твоя семья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AD45B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Все профессии важны!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AD45B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Кто нас защищает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AD45B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Весенний праздник - 8 Марта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AD45B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Твое настроение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AD45B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176F41" w:rsidRPr="00F903BD" w:rsidTr="00AE3D0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76F41" w:rsidRDefault="00176F41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14.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76F41" w:rsidRPr="00176F41" w:rsidRDefault="00176F41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Какие бывают музеи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76F41" w:rsidRPr="002A4DAB" w:rsidRDefault="002A4DAB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902D4F" w:rsidRPr="00902D4F" w:rsidRDefault="00BC636E" w:rsidP="0090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8" w:history="1">
              <w:r w:rsidR="00902D4F" w:rsidRPr="00902D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http://www.museum.ru</w:t>
              </w:r>
            </w:hyperlink>
          </w:p>
          <w:p w:rsidR="00176F41" w:rsidRPr="00F903BD" w:rsidRDefault="00176F41" w:rsidP="00176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41" w:rsidRPr="00F903BD" w:rsidTr="00AE3D0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76F41" w:rsidRDefault="00176F41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15.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76F41" w:rsidRPr="00176F41" w:rsidRDefault="00176F41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Такие разные памятники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76F41" w:rsidRPr="002A4DAB" w:rsidRDefault="002A4DAB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76F41" w:rsidRPr="00F903BD" w:rsidRDefault="00BC636E" w:rsidP="0017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02D4F" w:rsidRPr="00902D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www.rusedu.info</w:t>
              </w:r>
            </w:hyperlink>
          </w:p>
        </w:tc>
      </w:tr>
      <w:tr w:rsidR="00295503" w:rsidRPr="00F903BD" w:rsidTr="00AE3D0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17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Твои земляки - герои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9E4C8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17.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61DE3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7F5F5"/>
              </w:rPr>
            </w:pPr>
            <w:r w:rsidRPr="00C61DE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7F5F5"/>
              </w:rPr>
              <w:t>Будем вежливыми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9E4C8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18.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61DE3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7F5F5"/>
              </w:rPr>
            </w:pPr>
            <w:r w:rsidRPr="00C61DE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7F5F5"/>
              </w:rPr>
              <w:t>О дружбе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9E4C8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176F41" w:rsidTr="00AE3D0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 w:rsidP="00176F41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19.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61DE3" w:rsidRDefault="00295503" w:rsidP="00176F4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7F5F5"/>
                <w:lang w:val="ru-RU"/>
              </w:rPr>
            </w:pPr>
            <w:r w:rsidRPr="00C61DE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7F5F5"/>
                <w:lang w:val="ru-RU"/>
              </w:rPr>
              <w:t>Идем в гости. Поведение в гостях</w:t>
            </w:r>
            <w:r w:rsidRPr="00C61DE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7F5F5"/>
              </w:rPr>
              <w:t>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76F41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9E4C8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EC7A27" w:rsidRPr="00F903BD" w:rsidTr="00AE3D0F">
        <w:trPr>
          <w:trHeight w:hRule="exact" w:val="348"/>
        </w:trPr>
        <w:tc>
          <w:tcPr>
            <w:tcW w:w="8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C7A27" w:rsidRPr="00F903BD" w:rsidRDefault="00511FA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C7A27" w:rsidRPr="00176F41" w:rsidRDefault="00176F41" w:rsidP="002A4DA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C7A27" w:rsidRPr="00F903BD" w:rsidRDefault="00EC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27" w:rsidRPr="00F903BD" w:rsidTr="00AE3D0F">
        <w:trPr>
          <w:trHeight w:hRule="exact" w:val="348"/>
        </w:trPr>
        <w:tc>
          <w:tcPr>
            <w:tcW w:w="15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C7A27" w:rsidRPr="002A4DAB" w:rsidRDefault="00511FA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 Человек и природа.</w:t>
            </w:r>
          </w:p>
        </w:tc>
      </w:tr>
      <w:tr w:rsidR="00295503" w:rsidRPr="00F903BD" w:rsidTr="00AE3D0F">
        <w:trPr>
          <w:trHeight w:hRule="exact" w:val="3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Природа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Природные объекты и предметы, созданные человеком</w:t>
            </w: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4E67F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Неживая и живая природа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4E67F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Дни недели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4E67F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Времена года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4E67F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Признаки осени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4E67F9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Погода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Термометр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Жизнь растений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Части растений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903BD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Лиственные и хвойные растения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Дикорастущие и культурные растения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F903BD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Комнатные растения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14.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Почему нужно ухаживать за комнатными растениями</w:t>
            </w: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BC636E" w:rsidTr="00AE3D0F">
        <w:trPr>
          <w:trHeight w:hRule="exact" w:val="9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15.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Редкие и исчезающие растения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295503">
            <w:pPr>
              <w:rPr>
                <w:lang w:val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://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www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it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-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n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ru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/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communities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aspx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?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cat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_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no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=5025&amp;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tmpl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=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com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Жизнь животных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17.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Звери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BC636E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18.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Птицы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295503">
            <w:pPr>
              <w:rPr>
                <w:lang w:val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://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nsc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.1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september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ru</w:t>
            </w:r>
            <w:r w:rsidRPr="0029550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/ - Архив учебных программ и презентаций.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19.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Рыбы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Насекомые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21.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Кто живет в зоопарке?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22.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Дикие и домашние животные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23.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Почему домашние животные нуждаются в заботе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24.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Признаки зимы.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BC636E" w:rsidTr="00AE3D0F">
        <w:trPr>
          <w:trHeight w:hRule="exact" w:val="7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25.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Помощь птицам зимой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BC636E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hyperlink r:id="rId10" w:history="1">
              <w:r w:rsidR="00295503" w:rsidRPr="000514C3">
                <w:rPr>
                  <w:rStyle w:val="aff1"/>
                  <w:rFonts w:ascii="YS Text" w:hAnsi="YS Text"/>
                  <w:sz w:val="23"/>
                  <w:szCs w:val="23"/>
                  <w:shd w:val="clear" w:color="auto" w:fill="FFFFFF"/>
                </w:rPr>
                <w:t>https</w:t>
              </w:r>
              <w:r w:rsidR="00295503" w:rsidRPr="00C219BF">
                <w:rPr>
                  <w:rStyle w:val="aff1"/>
                  <w:rFonts w:ascii="YS Text" w:hAnsi="YS Text"/>
                  <w:sz w:val="23"/>
                  <w:szCs w:val="23"/>
                  <w:shd w:val="clear" w:color="auto" w:fill="FFFFFF"/>
                  <w:lang w:val="ru-RU"/>
                </w:rPr>
                <w:t>://</w:t>
              </w:r>
              <w:r w:rsidR="00295503" w:rsidRPr="000514C3">
                <w:rPr>
                  <w:rStyle w:val="aff1"/>
                  <w:rFonts w:ascii="YS Text" w:hAnsi="YS Text"/>
                  <w:sz w:val="23"/>
                  <w:szCs w:val="23"/>
                  <w:shd w:val="clear" w:color="auto" w:fill="FFFFFF"/>
                </w:rPr>
                <w:t>resh</w:t>
              </w:r>
              <w:r w:rsidR="00295503" w:rsidRPr="00C219BF">
                <w:rPr>
                  <w:rStyle w:val="aff1"/>
                  <w:rFonts w:ascii="YS Text" w:hAnsi="YS Text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r w:rsidR="00295503" w:rsidRPr="000514C3">
                <w:rPr>
                  <w:rStyle w:val="aff1"/>
                  <w:rFonts w:ascii="YS Text" w:hAnsi="YS Text"/>
                  <w:sz w:val="23"/>
                  <w:szCs w:val="23"/>
                  <w:shd w:val="clear" w:color="auto" w:fill="FFFFFF"/>
                </w:rPr>
                <w:t>edu</w:t>
              </w:r>
              <w:r w:rsidR="00295503" w:rsidRPr="00C219BF">
                <w:rPr>
                  <w:rStyle w:val="aff1"/>
                  <w:rFonts w:ascii="YS Text" w:hAnsi="YS Text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r w:rsidR="00295503" w:rsidRPr="000514C3">
                <w:rPr>
                  <w:rStyle w:val="aff1"/>
                  <w:rFonts w:ascii="YS Text" w:hAnsi="YS Text"/>
                  <w:sz w:val="23"/>
                  <w:szCs w:val="23"/>
                  <w:shd w:val="clear" w:color="auto" w:fill="FFFFFF"/>
                </w:rPr>
                <w:t>ru</w:t>
              </w:r>
            </w:hyperlink>
          </w:p>
          <w:p w:rsidR="00295503" w:rsidRPr="00295503" w:rsidRDefault="00295503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</w:t>
            </w:r>
            <w:r w:rsidRPr="00C219BF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://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www</w:t>
            </w:r>
            <w:r w:rsidRPr="00C219BF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yaklass</w:t>
            </w:r>
            <w:r w:rsidRPr="00C219BF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ru</w:t>
            </w:r>
          </w:p>
          <w:p w:rsidR="00295503" w:rsidRDefault="00295503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</w:p>
          <w:p w:rsidR="00295503" w:rsidRPr="00295503" w:rsidRDefault="00295503">
            <w:pPr>
              <w:rPr>
                <w:lang w:val="ru-RU"/>
              </w:rPr>
            </w:pP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26.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Редкие и исчезающие животные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27.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Вода в доме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28.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Признаки весны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29.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Наблюдаем за небом (звезды, созвездия, Луна, Солнце)</w:t>
            </w: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30.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Солнце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31.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Земля и Луна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32.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Человек исследует космос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33.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12 апреля - День космонавтики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34.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Бережем Землю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35.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Как меняется человек и окружающий мир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36.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Признаки лета. 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295503" w:rsidRPr="004E67F9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37.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4E67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4E67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Правила поведения в лесу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4E67F9" w:rsidRDefault="00295503" w:rsidP="002A4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575E55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https://resh.edu.ru</w:t>
            </w:r>
          </w:p>
        </w:tc>
      </w:tr>
      <w:tr w:rsidR="00EC7A27" w:rsidRPr="00F903BD" w:rsidTr="00AE3D0F">
        <w:trPr>
          <w:trHeight w:hRule="exact" w:val="328"/>
        </w:trPr>
        <w:tc>
          <w:tcPr>
            <w:tcW w:w="8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C7A27" w:rsidRPr="00F903BD" w:rsidRDefault="00511FA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C7A27" w:rsidRPr="00F903BD" w:rsidRDefault="00511FA4" w:rsidP="002A4DA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C7A27" w:rsidRPr="00F903BD" w:rsidRDefault="00EC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8394"/>
        <w:gridCol w:w="3334"/>
        <w:gridCol w:w="28"/>
        <w:gridCol w:w="3278"/>
      </w:tblGrid>
      <w:tr w:rsidR="002A4DAB" w:rsidTr="002A4DAB">
        <w:trPr>
          <w:trHeight w:hRule="exact" w:val="348"/>
        </w:trPr>
        <w:tc>
          <w:tcPr>
            <w:tcW w:w="1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Default="002A4DAB" w:rsidP="002A4D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2A4DAB" w:rsidRPr="007F7400" w:rsidTr="002955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2A4DAB" w:rsidRDefault="002A4DAB" w:rsidP="002A4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A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2A4DAB" w:rsidRDefault="002A4DAB" w:rsidP="002A4DA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Дорога от дома до школы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3142BF" w:rsidRDefault="002A4DAB" w:rsidP="002A4D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3142BF" w:rsidRDefault="00295503" w:rsidP="002A4DAB">
            <w:pPr>
              <w:rPr>
                <w:lang w:val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  <w:tr w:rsidR="002A4DAB" w:rsidRPr="007F7400" w:rsidTr="002955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2A4DAB" w:rsidRDefault="002A4DAB" w:rsidP="002A4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A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2A4DAB" w:rsidRDefault="002A4DAB" w:rsidP="002A4DA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Электричество в доме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3142BF" w:rsidRDefault="002A4DAB" w:rsidP="002A4D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3142BF" w:rsidRDefault="002A4DAB" w:rsidP="002A4DAB">
            <w:pPr>
              <w:rPr>
                <w:lang w:val="ru-RU"/>
              </w:rPr>
            </w:pPr>
          </w:p>
        </w:tc>
      </w:tr>
      <w:tr w:rsidR="002A4DAB" w:rsidRPr="007F7400" w:rsidTr="00295503">
        <w:trPr>
          <w:trHeight w:hRule="exact" w:val="3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2A4DAB" w:rsidRDefault="002A4DAB" w:rsidP="002A4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A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2A4DAB" w:rsidRDefault="002A4DAB" w:rsidP="002A4DAB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Компьютер в твоей жизни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3142BF" w:rsidRDefault="002A4DAB" w:rsidP="002A4D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3142BF" w:rsidRDefault="00BC636E" w:rsidP="002A4DAB">
            <w:pPr>
              <w:rPr>
                <w:lang w:val="ru-RU"/>
              </w:rPr>
            </w:pPr>
            <w:hyperlink r:id="rId11" w:tgtFrame="_blank" w:history="1">
              <w:r w:rsidR="00902D4F" w:rsidRPr="00902D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val="ru-RU" w:eastAsia="ru-RU"/>
                </w:rPr>
                <w:t>www.youtube.com</w:t>
              </w:r>
            </w:hyperlink>
          </w:p>
        </w:tc>
      </w:tr>
      <w:tr w:rsidR="00295503" w:rsidRPr="007F7400" w:rsidTr="00295503">
        <w:trPr>
          <w:trHeight w:hRule="exact" w:val="4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A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Правила безопасности в доме 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3142BF" w:rsidRDefault="00295503" w:rsidP="002A4D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4B7A0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7F7400" w:rsidTr="00295503">
        <w:trPr>
          <w:trHeight w:hRule="exact" w:val="4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2A4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Как ты воспринимаешь мир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3142BF" w:rsidRDefault="00295503" w:rsidP="002A4D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4B7A0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7F7400" w:rsidTr="00295503">
        <w:trPr>
          <w:trHeight w:hRule="exact" w:val="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2A4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Твое тело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3142BF" w:rsidRDefault="00295503" w:rsidP="002A4D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4B7A0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7F7400" w:rsidTr="00295503">
        <w:trPr>
          <w:trHeight w:hRule="exact" w:val="4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2A4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Чем полезны овощи и фрукты</w:t>
            </w:r>
            <w:r w:rsidRPr="002A4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3142BF" w:rsidRDefault="00295503" w:rsidP="002A4D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4B7A0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7F7400" w:rsidTr="00295503">
        <w:trPr>
          <w:trHeight w:hRule="exact"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2A4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Твоя одежда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3142BF" w:rsidRDefault="00295503" w:rsidP="002A4D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4B7A0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7F7400" w:rsidTr="00295503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2A4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Твое здоровье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3142BF" w:rsidRDefault="00295503" w:rsidP="002A4D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4B7A0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7F7400" w:rsidTr="00295503">
        <w:trPr>
          <w:trHeight w:hRule="exact" w:val="4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A4DAB" w:rsidRDefault="00295503" w:rsidP="002A4DA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2A4D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Правила поведения на улице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3142BF" w:rsidRDefault="00295503" w:rsidP="002A4D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4B7A0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A4DAB" w:rsidTr="002A4DAB">
        <w:trPr>
          <w:trHeight w:hRule="exact" w:val="348"/>
        </w:trPr>
        <w:tc>
          <w:tcPr>
            <w:tcW w:w="8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Default="002A4DAB" w:rsidP="002A4D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2A4DAB" w:rsidRDefault="002A4DAB" w:rsidP="002A4DAB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lang w:val="ru-RU"/>
              </w:rPr>
            </w:pPr>
            <w:r w:rsidRPr="002A4DA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10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2A4DAB" w:rsidRDefault="002A4DAB" w:rsidP="002A4DAB">
            <w:pPr>
              <w:jc w:val="center"/>
              <w:rPr>
                <w:sz w:val="24"/>
              </w:rPr>
            </w:pPr>
          </w:p>
        </w:tc>
      </w:tr>
      <w:tr w:rsidR="002A4DAB" w:rsidTr="00295503">
        <w:trPr>
          <w:trHeight w:hRule="exact" w:val="348"/>
        </w:trPr>
        <w:tc>
          <w:tcPr>
            <w:tcW w:w="8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3142BF" w:rsidRDefault="002A4DAB" w:rsidP="002A4DA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142B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Pr="002A4DAB" w:rsidRDefault="002A4DAB" w:rsidP="002A4DAB">
            <w:pPr>
              <w:jc w:val="center"/>
              <w:rPr>
                <w:sz w:val="24"/>
              </w:rPr>
            </w:pPr>
            <w:r w:rsidRPr="002A4DAB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66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4DAB" w:rsidRDefault="002A4DAB" w:rsidP="002A4DAB"/>
        </w:tc>
      </w:tr>
    </w:tbl>
    <w:p w:rsidR="00EC7A27" w:rsidRDefault="00EC7A27">
      <w:pPr>
        <w:autoSpaceDE w:val="0"/>
        <w:autoSpaceDN w:val="0"/>
        <w:spacing w:after="0" w:line="14" w:lineRule="exact"/>
      </w:pPr>
    </w:p>
    <w:p w:rsidR="00EC7A27" w:rsidRPr="002A4DAB" w:rsidRDefault="00EC7A27">
      <w:pPr>
        <w:rPr>
          <w:lang w:val="ru-RU"/>
        </w:rPr>
        <w:sectPr w:rsidR="00EC7A27" w:rsidRPr="002A4DAB">
          <w:pgSz w:w="16840" w:h="11900"/>
          <w:pgMar w:top="282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7A27" w:rsidRDefault="00EC7A27">
      <w:pPr>
        <w:autoSpaceDE w:val="0"/>
        <w:autoSpaceDN w:val="0"/>
        <w:spacing w:after="66" w:line="220" w:lineRule="exact"/>
      </w:pPr>
    </w:p>
    <w:p w:rsidR="00EC7A27" w:rsidRDefault="00511FA4">
      <w:pPr>
        <w:autoSpaceDE w:val="0"/>
        <w:autoSpaceDN w:val="0"/>
        <w:spacing w:before="188" w:after="94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2 КЛАСС</w:t>
      </w:r>
    </w:p>
    <w:tbl>
      <w:tblPr>
        <w:tblW w:w="0" w:type="auto"/>
        <w:tblInd w:w="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8"/>
        <w:gridCol w:w="9510"/>
        <w:gridCol w:w="2212"/>
        <w:gridCol w:w="3312"/>
      </w:tblGrid>
      <w:tr w:rsidR="003438DB" w:rsidTr="00AE3D0F">
        <w:trPr>
          <w:trHeight w:val="8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438DB" w:rsidRDefault="003438D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438DB" w:rsidRPr="003142BF" w:rsidRDefault="003438DB" w:rsidP="003438D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lang w:val="ru-RU"/>
              </w:rPr>
            </w:pPr>
            <w:r w:rsidRPr="003142B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3438DB" w:rsidRDefault="003438DB" w:rsidP="003438DB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r w:rsidR="00F903B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3438DB" w:rsidRDefault="003438D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C7A27" w:rsidTr="00AE3D0F">
        <w:trPr>
          <w:trHeight w:hRule="exact" w:val="348"/>
        </w:trPr>
        <w:tc>
          <w:tcPr>
            <w:tcW w:w="15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C7A27" w:rsidRDefault="00511F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204724" w:rsidRPr="00BC636E" w:rsidTr="00AE3D0F">
        <w:trPr>
          <w:trHeight w:hRule="exact" w:val="3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04724" w:rsidRPr="00C924E3" w:rsidRDefault="00204724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04724" w:rsidRPr="00C924E3" w:rsidRDefault="00204724" w:rsidP="00C924E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04724" w:rsidRPr="00C924E3" w:rsidRDefault="003438DB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04724" w:rsidRDefault="00BC636E" w:rsidP="00C92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9F3B34" w:rsidRPr="00197045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  <w:p w:rsidR="009F3B34" w:rsidRPr="00C924E3" w:rsidRDefault="009F3B34" w:rsidP="00C92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5503" w:rsidRPr="00BC636E" w:rsidTr="00AE3D0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Государственные символы России, символика  своего региона.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13" w:history="1">
              <w:r w:rsidR="00295503" w:rsidRPr="00EC1A83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Россия — многонациональное государство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  <w:r w:rsidRPr="00142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Народы России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14" w:history="1">
              <w:r w:rsidR="00295503" w:rsidRPr="00EC1A83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AE3D0F">
        <w:trPr>
          <w:trHeight w:hRule="exact" w:val="5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Родной край, его природные и культурные достопримечательности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Проект «Родной город, село»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15" w:history="1">
              <w:r w:rsidR="00295503" w:rsidRPr="00EC1A83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793C81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Твоя малая родина в прошлом и настоящем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16" w:history="1">
              <w:r w:rsidR="00295503" w:rsidRPr="00EC1A83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793C81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Россия и её столица на карте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17" w:history="1">
              <w:r w:rsidR="00295503" w:rsidRPr="00EC1A83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793C81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Достопримечательности Москвы: Кремль и Красная площадь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18" w:history="1">
              <w:r w:rsidR="00295503" w:rsidRPr="00EC1A83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tabs>
                <w:tab w:val="left" w:pos="3924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Путешествие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Москве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19" w:history="1">
              <w:r w:rsidR="00295503" w:rsidRPr="00EC1A83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E2F7D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Путешествие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Санкт-Петербургу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20" w:history="1">
              <w:r w:rsidR="00295503" w:rsidRPr="00EC1A83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E2F7D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E2F7D" w:rsidRDefault="00295503" w:rsidP="00C924E3">
            <w:pPr>
              <w:tabs>
                <w:tab w:val="left" w:pos="1020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Путешествие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 Проект «Города России»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21" w:history="1">
              <w:r w:rsidR="00295503" w:rsidRPr="00EC1A83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E2F7D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E2F7D" w:rsidRDefault="00295503" w:rsidP="00C924E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Человек в обществе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22" w:history="1">
              <w:r w:rsidR="00295503" w:rsidRPr="00EC1A83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AE3D0F">
        <w:trPr>
          <w:trHeight w:hRule="exact" w:val="349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04724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E2F7D" w:rsidRDefault="00295503" w:rsidP="00C924E3">
            <w:pPr>
              <w:autoSpaceDE w:val="0"/>
              <w:autoSpaceDN w:val="0"/>
              <w:spacing w:after="0" w:line="240" w:lineRule="auto"/>
              <w:ind w:left="72" w:right="3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Школа в твоей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23" w:history="1">
              <w:r w:rsidR="00295503" w:rsidRPr="00EC1A83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AE3D0F">
        <w:trPr>
          <w:trHeight w:hRule="exact" w:val="385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E2F7D" w:rsidRDefault="00295503" w:rsidP="00C924E3">
            <w:pPr>
              <w:autoSpaceDE w:val="0"/>
              <w:autoSpaceDN w:val="0"/>
              <w:spacing w:after="0" w:line="240" w:lineRule="auto"/>
              <w:ind w:left="72" w:right="31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живёт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E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семья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24" w:history="1">
              <w:r w:rsidR="00295503" w:rsidRPr="00EC1A83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AE3D0F">
        <w:trPr>
          <w:trHeight w:hRule="exact" w:val="407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E2F7D" w:rsidRDefault="00295503" w:rsidP="00C924E3">
            <w:pPr>
              <w:autoSpaceDE w:val="0"/>
              <w:autoSpaceDN w:val="0"/>
              <w:spacing w:after="0" w:line="240" w:lineRule="auto"/>
              <w:ind w:left="72" w:right="31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Твоя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родословная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Проект «Родословная».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25" w:history="1">
              <w:r w:rsidR="00295503" w:rsidRPr="00EC1A83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AE3D0F">
        <w:trPr>
          <w:trHeight w:hRule="exact" w:val="407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15.</w:t>
            </w:r>
          </w:p>
        </w:tc>
        <w:tc>
          <w:tcPr>
            <w:tcW w:w="9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E2F7D" w:rsidRDefault="00295503" w:rsidP="00C924E3">
            <w:pPr>
              <w:autoSpaceDE w:val="0"/>
              <w:autoSpaceDN w:val="0"/>
              <w:spacing w:after="0" w:line="240" w:lineRule="auto"/>
              <w:ind w:left="72" w:right="31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Семейные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традиции и реликвии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26" w:history="1">
              <w:r w:rsidR="00295503" w:rsidRPr="00EC1A83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AE3D0F">
        <w:trPr>
          <w:trHeight w:hRule="exact" w:val="285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16.</w:t>
            </w:r>
          </w:p>
        </w:tc>
        <w:tc>
          <w:tcPr>
            <w:tcW w:w="9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E2F7D" w:rsidRDefault="00295503" w:rsidP="00C924E3">
            <w:pPr>
              <w:autoSpaceDE w:val="0"/>
              <w:autoSpaceDN w:val="0"/>
              <w:spacing w:after="0" w:line="240" w:lineRule="auto"/>
              <w:ind w:left="72" w:right="31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Домашнее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.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27" w:history="1">
              <w:r w:rsidR="00295503" w:rsidRPr="00EC1A83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AE3D0F">
        <w:trPr>
          <w:trHeight w:hRule="exact" w:val="29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17.</w:t>
            </w:r>
          </w:p>
        </w:tc>
        <w:tc>
          <w:tcPr>
            <w:tcW w:w="9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F42B03" w:rsidRDefault="00295503" w:rsidP="001425CC">
            <w:pPr>
              <w:autoSpaceDE w:val="0"/>
              <w:autoSpaceDN w:val="0"/>
              <w:spacing w:after="0" w:line="240" w:lineRule="auto"/>
              <w:ind w:right="31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такое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28" w:history="1">
              <w:r w:rsidR="00295503" w:rsidRPr="00EC1A83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AE3D0F">
        <w:trPr>
          <w:trHeight w:hRule="exact" w:val="29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18.</w:t>
            </w:r>
          </w:p>
        </w:tc>
        <w:tc>
          <w:tcPr>
            <w:tcW w:w="9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ind w:left="72" w:right="31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Как люди изготавливают различные изделия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29" w:history="1">
              <w:r w:rsidR="00295503" w:rsidRPr="00EC1A83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AE3D0F">
        <w:trPr>
          <w:trHeight w:hRule="exact" w:val="55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19.</w:t>
            </w:r>
          </w:p>
        </w:tc>
        <w:tc>
          <w:tcPr>
            <w:tcW w:w="9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21BD2" w:rsidRDefault="00295503" w:rsidP="00C924E3">
            <w:pPr>
              <w:tabs>
                <w:tab w:val="left" w:pos="1044"/>
              </w:tabs>
              <w:autoSpaceDE w:val="0"/>
              <w:autoSpaceDN w:val="0"/>
              <w:spacing w:after="0" w:line="240" w:lineRule="auto"/>
              <w:ind w:left="72" w:right="31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Профессии: вчера, сегодня и завтра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Проект «Все профессии важны»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30" w:history="1">
              <w:r w:rsidR="00295503" w:rsidRPr="00EC1A83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AE3D0F">
        <w:trPr>
          <w:trHeight w:hRule="exact" w:val="545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20.</w:t>
            </w:r>
          </w:p>
        </w:tc>
        <w:tc>
          <w:tcPr>
            <w:tcW w:w="9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793C81" w:rsidRDefault="00295503" w:rsidP="00FE2F7D">
            <w:pPr>
              <w:tabs>
                <w:tab w:val="left" w:pos="1044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793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Транспорт. 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793C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 Проверим себя и оценим свои достижения по разделу «Человек и общество».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31" w:history="1">
              <w:r w:rsidR="00295503" w:rsidRPr="00EC1A83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EC7A27" w:rsidRPr="00793C81" w:rsidTr="00AE3D0F">
        <w:trPr>
          <w:trHeight w:hRule="exact" w:val="348"/>
        </w:trPr>
        <w:tc>
          <w:tcPr>
            <w:tcW w:w="9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C7A27" w:rsidRPr="00793C81" w:rsidRDefault="00511FA4" w:rsidP="00C924E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</w:t>
            </w:r>
            <w:r w:rsidR="00FE2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</w:t>
            </w:r>
            <w:r w:rsidR="00FE2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разделу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C7A27" w:rsidRPr="00204724" w:rsidRDefault="00204724" w:rsidP="003438DB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C7A27" w:rsidRPr="00793C81" w:rsidRDefault="00EC7A27" w:rsidP="00C924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7A27" w:rsidRPr="00793C81" w:rsidTr="00AE3D0F">
        <w:trPr>
          <w:trHeight w:hRule="exact" w:val="420"/>
        </w:trPr>
        <w:tc>
          <w:tcPr>
            <w:tcW w:w="15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C7A27" w:rsidRPr="00793C81" w:rsidRDefault="00511FA4" w:rsidP="00C924E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2.</w:t>
            </w:r>
            <w:r w:rsidRPr="00793C8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Человек и природа.</w:t>
            </w:r>
          </w:p>
        </w:tc>
      </w:tr>
      <w:tr w:rsidR="00295503" w:rsidRPr="00793C81" w:rsidTr="00AE3D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793C81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1425CC" w:rsidRDefault="00295503" w:rsidP="00C924E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Природа. Как изучают природу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1425CC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2C76E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  <w:tr w:rsidR="00295503" w:rsidRPr="00793C81" w:rsidTr="00AE3D0F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793C81" w:rsidRDefault="00295503" w:rsidP="00C92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Pr="00C924E3" w:rsidRDefault="00295503" w:rsidP="00C924E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Явления природы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95503" w:rsidRDefault="00295503">
            <w:r w:rsidRPr="002C76E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</w:tbl>
    <w:tbl>
      <w:tblPr>
        <w:tblpPr w:leftFromText="180" w:rightFromText="180" w:vertAnchor="text" w:horzAnchor="margin" w:tblpY="19"/>
        <w:tblOverlap w:val="never"/>
        <w:tblW w:w="15502" w:type="dxa"/>
        <w:tblLayout w:type="fixed"/>
        <w:tblLook w:val="04A0" w:firstRow="1" w:lastRow="0" w:firstColumn="1" w:lastColumn="0" w:noHBand="0" w:noVBand="1"/>
      </w:tblPr>
      <w:tblGrid>
        <w:gridCol w:w="468"/>
        <w:gridCol w:w="9510"/>
        <w:gridCol w:w="2218"/>
        <w:gridCol w:w="3306"/>
      </w:tblGrid>
      <w:tr w:rsidR="00295503" w:rsidRPr="00793C81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793C81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F42B03" w:rsidRDefault="00295503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Осенние изменения в неживой и живой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 Экскурсия.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F01E7B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www.1september.ru</w:t>
            </w:r>
          </w:p>
        </w:tc>
      </w:tr>
      <w:tr w:rsidR="00295503" w:rsidRPr="00793C81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793C81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Природа России. Правила друзей природы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F01E7B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www.1september.ru</w:t>
            </w:r>
          </w:p>
        </w:tc>
      </w:tr>
      <w:tr w:rsidR="00295503" w:rsidRPr="00793C81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793C81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Запов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едники и природные парки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F01E7B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www.1september.ru</w:t>
            </w:r>
          </w:p>
        </w:tc>
      </w:tr>
      <w:tr w:rsidR="00295503" w:rsidRPr="00793C81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793C81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CC7C7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Что такое энергия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4C1418">
            <w:r w:rsidRPr="002C76E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  <w:tr w:rsidR="00295503" w:rsidRPr="00C924E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793C81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C8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CC7C7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Свет и цвет. Звёзды и созвездия, наблюдения звёздного неба.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C924E3" w:rsidTr="00F42B03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9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CC7C7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Как появляется звук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C924E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CC7C7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Значение воздуха для растений, животных, человека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C924E3" w:rsidTr="00F42B03">
        <w:trPr>
          <w:trHeight w:hRule="exact" w:val="2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CC7C7A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Значение воды для растений, животных, человека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C924E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CC7C7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Заглянем в кладовые земли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C924E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C7C7A" w:rsidRDefault="00295503" w:rsidP="00CC7C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CC7C7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Такие разные растения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C924E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C7C7A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CC7C7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Как появились культурные растения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F42B0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C7C7A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14.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F42B03" w:rsidRDefault="00295503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Растения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F42B0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C7C7A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15.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Такие разные животные (звери, птицы, рыбы, насекомые)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F42B0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Такие разные животные (земноводные и пресмыкающиеся)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F42B0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17.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появились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домашние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животные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F42B0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18.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F42B03" w:rsidRDefault="00295503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Животные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Default="00295503">
            <w:r w:rsidRPr="009A4AD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http://window.edu.ru</w:t>
            </w:r>
          </w:p>
        </w:tc>
      </w:tr>
      <w:tr w:rsidR="00295503" w:rsidRPr="00BC636E" w:rsidTr="006852A0">
        <w:trPr>
          <w:trHeight w:hRule="exact" w:val="6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19.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617FE4" w:rsidRDefault="00295503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617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Растения и животные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Красной книги России. Проект «Красная книга, или Возьмем под защиту»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32" w:history="1">
              <w:r w:rsidR="00295503" w:rsidRPr="000777D7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F42B03" w:rsidRDefault="00295503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такое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экология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33" w:history="1">
              <w:r w:rsidR="00295503" w:rsidRPr="000777D7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21.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Зимние изменения в неживой и живой природе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34" w:history="1">
              <w:r w:rsidR="00295503" w:rsidRPr="000777D7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22.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tabs>
                <w:tab w:val="left" w:pos="1008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Солнечная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система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35" w:history="1">
              <w:r w:rsidR="00295503" w:rsidRPr="000777D7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23.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tabs>
                <w:tab w:val="left" w:pos="1020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Созвездия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36" w:history="1">
              <w:r w:rsidR="00295503" w:rsidRPr="000777D7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24.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Чем Земля отличается от других планет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37" w:history="1">
              <w:r w:rsidR="00295503" w:rsidRPr="000777D7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25.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tabs>
                <w:tab w:val="left" w:pos="15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Тайны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строения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Земли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38" w:history="1">
              <w:r w:rsidR="00295503" w:rsidRPr="000777D7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26.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CC7C7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Глобус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–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 xml:space="preserve"> модель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Земли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39" w:history="1">
              <w:r w:rsidR="00295503" w:rsidRPr="000777D7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27.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tabs>
                <w:tab w:val="left" w:pos="139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Смена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дня и ночи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40" w:history="1">
              <w:r w:rsidR="00295503" w:rsidRPr="000777D7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95503" w:rsidRPr="00BC636E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28.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C924E3" w:rsidRDefault="00295503" w:rsidP="001425CC">
            <w:pPr>
              <w:tabs>
                <w:tab w:val="left" w:pos="103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Смена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времен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года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5503" w:rsidRPr="00C924E3" w:rsidRDefault="00295503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5503" w:rsidRPr="00295503" w:rsidRDefault="00BC636E">
            <w:pPr>
              <w:rPr>
                <w:lang w:val="ru-RU"/>
              </w:rPr>
            </w:pPr>
            <w:hyperlink r:id="rId41" w:history="1">
              <w:r w:rsidR="00295503" w:rsidRPr="000777D7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04724" w:rsidRPr="00C924E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4724" w:rsidRDefault="00204724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29.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4724" w:rsidRPr="00617FE4" w:rsidRDefault="00204724" w:rsidP="001425CC">
            <w:pPr>
              <w:tabs>
                <w:tab w:val="left" w:pos="103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617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Формы</w:t>
            </w:r>
            <w:r w:rsid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17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земной</w:t>
            </w:r>
            <w:r w:rsidR="00F42B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617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поверхности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04724" w:rsidRPr="00C924E3" w:rsidRDefault="003438DB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4724" w:rsidRPr="00C924E3" w:rsidRDefault="00A14302" w:rsidP="00142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4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A14302" w:rsidRPr="00C924E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02" w:rsidRPr="00C924E3" w:rsidRDefault="00A14302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30.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02" w:rsidRPr="00C924E3" w:rsidRDefault="00A14302" w:rsidP="001425CC">
            <w:pPr>
              <w:tabs>
                <w:tab w:val="left" w:pos="103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Какие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бывают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водоёмы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14302" w:rsidRPr="00C924E3" w:rsidRDefault="00A14302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02" w:rsidRDefault="00A14302">
            <w:r w:rsidRPr="00BF3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A14302" w:rsidRPr="00C924E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02" w:rsidRPr="00C924E3" w:rsidRDefault="00A14302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31.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02" w:rsidRPr="00C924E3" w:rsidRDefault="00A14302" w:rsidP="001425CC">
            <w:pPr>
              <w:tabs>
                <w:tab w:val="left" w:pos="103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горизонта. Компас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14302" w:rsidRPr="00C924E3" w:rsidRDefault="00A14302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02" w:rsidRDefault="00A14302">
            <w:r w:rsidRPr="00BF3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A14302" w:rsidRPr="00C924E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02" w:rsidRPr="00C924E3" w:rsidRDefault="00A14302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32.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02" w:rsidRPr="00C924E3" w:rsidRDefault="00A14302" w:rsidP="001425CC">
            <w:pPr>
              <w:tabs>
                <w:tab w:val="left" w:pos="1284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Ориентирование на местности по Солнцу, местным признакам, навигатору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14302" w:rsidRPr="00C924E3" w:rsidRDefault="00A14302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02" w:rsidRDefault="00A14302">
            <w:r w:rsidRPr="00BF3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A14302" w:rsidRPr="00C924E3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02" w:rsidRPr="00C924E3" w:rsidRDefault="00A14302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33.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02" w:rsidRPr="00C924E3" w:rsidRDefault="00A14302" w:rsidP="001425CC">
            <w:pPr>
              <w:tabs>
                <w:tab w:val="left" w:pos="1284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Что такое географическая карта и как её читать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14302" w:rsidRPr="00C924E3" w:rsidRDefault="00A14302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02" w:rsidRDefault="00A14302">
            <w:r w:rsidRPr="00BF3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2F3F0F" w:rsidRPr="00BC636E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34.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CC7C7A">
            <w:pPr>
              <w:tabs>
                <w:tab w:val="left" w:pos="128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Чем план отличается от карты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szCs w:val="24"/>
                <w:lang w:val="ru-RU"/>
              </w:rPr>
            </w:pPr>
            <w:hyperlink r:id="rId42" w:history="1"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https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://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mosmetod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.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ru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metodicheskoe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prostranstvo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nachalnaya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shkola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metodicheskie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rekomendatsii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materialy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dlya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organizatsii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distantsionnogo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obucheniya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okruzhayushchij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mir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-1-4-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klassy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.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html</w:t>
              </w:r>
            </w:hyperlink>
          </w:p>
        </w:tc>
      </w:tr>
      <w:tr w:rsidR="002F3F0F" w:rsidRPr="00BC636E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35.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tabs>
                <w:tab w:val="left" w:pos="1272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Материки и океаны. Карта мира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szCs w:val="24"/>
                <w:lang w:val="ru-RU"/>
              </w:rPr>
            </w:pPr>
            <w:hyperlink r:id="rId43" w:history="1"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https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://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mosmetod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.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ru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metodicheskoe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prostranstvo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nachalnaya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shkola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metodicheskie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rekomendatsii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materialy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dlya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organizatsii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distantsionnogo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obucheniya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okruzhayushchij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mir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-1-4-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klassy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.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html</w:t>
              </w:r>
            </w:hyperlink>
          </w:p>
        </w:tc>
      </w:tr>
      <w:tr w:rsidR="002F3F0F" w:rsidRPr="00BC636E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36.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93C81" w:rsidRDefault="002F3F0F" w:rsidP="001425CC">
            <w:pPr>
              <w:tabs>
                <w:tab w:val="left" w:pos="1284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Путешествие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материкам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szCs w:val="24"/>
                <w:lang w:val="ru-RU"/>
              </w:rPr>
            </w:pPr>
            <w:hyperlink r:id="rId44" w:history="1"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https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://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mosmetod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.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ru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metodicheskoe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prostranstvo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nachalnaya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shkola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metodicheskie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rekomendatsii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materialy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dlya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organizatsii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distantsionnogo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obucheniya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okruzhayushchij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mir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-1-4-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klassy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.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html</w:t>
              </w:r>
            </w:hyperlink>
          </w:p>
        </w:tc>
      </w:tr>
      <w:tr w:rsidR="002F3F0F" w:rsidRPr="00BC636E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37.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tabs>
                <w:tab w:val="left" w:pos="1080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Весенние изменения в неживой и живой природе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szCs w:val="24"/>
                <w:lang w:val="ru-RU"/>
              </w:rPr>
            </w:pPr>
            <w:hyperlink r:id="rId45" w:history="1"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https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://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mosmetod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.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ru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metodicheskoe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prostranstvo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nachalnaya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shkola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metodicheskie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rekomendatsii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materialy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dlya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organizatsii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distantsionnogo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obucheniya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okruzhayushchij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mir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-1-4-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klassy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.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html</w:t>
              </w:r>
            </w:hyperlink>
          </w:p>
        </w:tc>
      </w:tr>
      <w:tr w:rsidR="002F3F0F" w:rsidRPr="00BC636E" w:rsidTr="00C21BD2">
        <w:trPr>
          <w:trHeight w:hRule="exact" w:val="5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38.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tabs>
                <w:tab w:val="left" w:pos="1080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Скоро лето! Летние изменения в живой и неживой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. Проверим и оценим свои достижения по разделу «Человек и природа»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szCs w:val="24"/>
                <w:lang w:val="ru-RU"/>
              </w:rPr>
            </w:pPr>
            <w:hyperlink r:id="rId46" w:history="1"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https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://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mosmetod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.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ru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metodicheskoe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prostranstvo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nachalnaya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shkola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metodicheskie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rekomendatsii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/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materialy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dlya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organizatsii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distantsionnogo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obucheniya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okruzhayushchij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mir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-1-4-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klassy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val="ru-RU" w:eastAsia="ru-RU"/>
                </w:rPr>
                <w:t>.</w:t>
              </w:r>
              <w:r w:rsidR="002F3F0F" w:rsidRPr="002F3F0F">
                <w:rPr>
                  <w:rStyle w:val="aff1"/>
                  <w:rFonts w:ascii="Georgia" w:eastAsia="Times New Roman" w:hAnsi="Georgia" w:cs="Arial"/>
                  <w:szCs w:val="24"/>
                  <w:lang w:eastAsia="ru-RU"/>
                </w:rPr>
                <w:t>html</w:t>
              </w:r>
            </w:hyperlink>
          </w:p>
        </w:tc>
      </w:tr>
      <w:tr w:rsidR="001425CC" w:rsidRPr="00C21BD2" w:rsidTr="00F42B03">
        <w:trPr>
          <w:trHeight w:hRule="exact" w:val="348"/>
        </w:trPr>
        <w:tc>
          <w:tcPr>
            <w:tcW w:w="9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25CC" w:rsidRPr="00C21BD2" w:rsidRDefault="001425CC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B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Итогопоразделу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425CC" w:rsidRPr="00CC7C7A" w:rsidRDefault="00CC7C7A" w:rsidP="003438DB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B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 w:rsidR="00617FE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25CC" w:rsidRPr="00C21BD2" w:rsidRDefault="001425CC" w:rsidP="00142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25CC" w:rsidRPr="00C21BD2" w:rsidTr="001425CC">
        <w:trPr>
          <w:trHeight w:hRule="exact" w:val="348"/>
        </w:trPr>
        <w:tc>
          <w:tcPr>
            <w:tcW w:w="15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25CC" w:rsidRPr="00C21BD2" w:rsidRDefault="001425CC" w:rsidP="001425C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B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3.</w:t>
            </w:r>
            <w:r w:rsidRPr="00C21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Правила безопасной жизни.</w:t>
            </w:r>
          </w:p>
        </w:tc>
      </w:tr>
      <w:tr w:rsidR="00204724" w:rsidRPr="00C21BD2" w:rsidTr="006852A0">
        <w:trPr>
          <w:trHeight w:hRule="exact"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4724" w:rsidRPr="00C21BD2" w:rsidRDefault="00204724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B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4724" w:rsidRPr="00C924E3" w:rsidRDefault="00204724" w:rsidP="001425CC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Общение и Интернет.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04724" w:rsidRPr="00C924E3" w:rsidRDefault="003438DB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4724" w:rsidRPr="00C924E3" w:rsidRDefault="00BC636E" w:rsidP="00142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 w:tgtFrame="_blank" w:history="1">
              <w:r w:rsidR="00295503" w:rsidRPr="00902D4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u w:val="single"/>
                  <w:lang w:val="ru-RU" w:eastAsia="ru-RU"/>
                </w:rPr>
                <w:t>www.youtube.com</w:t>
              </w:r>
            </w:hyperlink>
          </w:p>
        </w:tc>
      </w:tr>
      <w:tr w:rsidR="002F3F0F" w:rsidRPr="00BC636E" w:rsidTr="00F42B03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21BD2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BD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</w:t>
            </w:r>
          </w:p>
        </w:tc>
        <w:tc>
          <w:tcPr>
            <w:tcW w:w="9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CC7C7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Наземный транспорт. Правила поведения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48" w:history="1">
              <w:r w:rsidR="002F3F0F" w:rsidRPr="001B27CA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F3F0F" w:rsidRPr="00BC636E" w:rsidTr="006852A0">
        <w:trPr>
          <w:trHeight w:hRule="exact" w:val="3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Метро. Правила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поведения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49" w:history="1">
              <w:r w:rsidR="002F3F0F" w:rsidRPr="001B27CA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F3F0F" w:rsidRPr="00BC636E" w:rsidTr="00F42B0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CC7C7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Правила дорожного движения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50" w:history="1">
              <w:r w:rsidR="002F3F0F" w:rsidRPr="001B27CA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F3F0F" w:rsidRPr="00BC636E" w:rsidTr="00C21BD2">
        <w:trPr>
          <w:trHeight w:hRule="exact" w:val="3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E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жизни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51" w:history="1">
              <w:r w:rsidR="002F3F0F" w:rsidRPr="001B27CA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F3F0F" w:rsidRPr="00BC636E" w:rsidTr="006852A0">
        <w:trPr>
          <w:trHeight w:hRule="exact" w:val="4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C7C7A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правильно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питаться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52" w:history="1">
              <w:r w:rsidR="002F3F0F" w:rsidRPr="001B27CA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F3F0F" w:rsidRPr="00BC636E" w:rsidTr="006852A0">
        <w:trPr>
          <w:trHeight w:hRule="exact" w:val="3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C7C7A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Твоя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безопасность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 xml:space="preserve"> </w:t>
            </w: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дома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53" w:history="1">
              <w:r w:rsidR="002F3F0F" w:rsidRPr="001B27CA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F3F0F" w:rsidRPr="00BC636E" w:rsidTr="006852A0">
        <w:trPr>
          <w:trHeight w:hRule="exact" w:val="4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C7C7A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Осторожно, огонь!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54" w:history="1">
              <w:r w:rsidR="002F3F0F" w:rsidRPr="001B27CA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F3F0F" w:rsidRPr="00BC636E" w:rsidTr="00F42B0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C7C7A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 w:rsidRPr="00C9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Правила безопасного поведения у воды и в лесу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55" w:history="1">
              <w:r w:rsidR="002F3F0F" w:rsidRPr="001B27CA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2F3F0F" w:rsidRPr="00BC636E" w:rsidTr="006852A0">
        <w:trPr>
          <w:trHeight w:hRule="exact" w:val="3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C924E3" w:rsidRDefault="002F3F0F" w:rsidP="001425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</w:t>
            </w: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F3F0F" w:rsidRPr="00C924E3" w:rsidRDefault="002F3F0F" w:rsidP="006852A0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  <w:lang w:val="ru-RU"/>
              </w:rPr>
              <w:t>Проверим себя и оценим свои достижения по разделу «Правила безопасной жизни»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F0F" w:rsidRPr="00C924E3" w:rsidRDefault="002F3F0F" w:rsidP="003438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56" w:history="1">
              <w:r w:rsidR="002F3F0F" w:rsidRPr="001B27CA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https://resh.edu.ru/subject/43/2/</w:t>
              </w:r>
            </w:hyperlink>
          </w:p>
        </w:tc>
      </w:tr>
      <w:tr w:rsidR="001425CC" w:rsidTr="00F42B03">
        <w:trPr>
          <w:trHeight w:hRule="exact" w:val="348"/>
        </w:trPr>
        <w:tc>
          <w:tcPr>
            <w:tcW w:w="9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25CC" w:rsidRPr="00204724" w:rsidRDefault="001425CC" w:rsidP="001425C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47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r w:rsidR="00685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047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r w:rsidR="006852A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0472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425CC" w:rsidRPr="00CC7C7A" w:rsidRDefault="00CC7C7A" w:rsidP="0020472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25CC" w:rsidRDefault="001425CC" w:rsidP="001425CC"/>
        </w:tc>
      </w:tr>
      <w:tr w:rsidR="00204724" w:rsidTr="00F42B03">
        <w:trPr>
          <w:trHeight w:hRule="exact" w:val="348"/>
        </w:trPr>
        <w:tc>
          <w:tcPr>
            <w:tcW w:w="9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4724" w:rsidRPr="00204724" w:rsidRDefault="00204724" w:rsidP="001425C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04724" w:rsidRDefault="00204724" w:rsidP="00204724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4724" w:rsidRDefault="00204724" w:rsidP="001425CC"/>
        </w:tc>
      </w:tr>
    </w:tbl>
    <w:p w:rsidR="00EC7A27" w:rsidRPr="00C924E3" w:rsidRDefault="00EC7A27" w:rsidP="00C924E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C7A27" w:rsidRPr="00C924E3" w:rsidRDefault="00EC7A27" w:rsidP="00C924E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C7A27" w:rsidRPr="00C924E3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7A27" w:rsidRPr="00C924E3" w:rsidRDefault="00EC7A27" w:rsidP="00C924E3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C7A27" w:rsidRDefault="00511FA4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9210"/>
        <w:gridCol w:w="2978"/>
        <w:gridCol w:w="2846"/>
      </w:tblGrid>
      <w:tr w:rsidR="006D5B91" w:rsidRPr="006D5B91" w:rsidTr="007F7400">
        <w:trPr>
          <w:trHeight w:val="87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5B91" w:rsidRPr="006D5B91" w:rsidRDefault="006D5B91" w:rsidP="006D5B91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6D5B91">
              <w:rPr>
                <w:sz w:val="24"/>
                <w:szCs w:val="24"/>
              </w:rPr>
              <w:br/>
            </w:r>
            <w:r w:rsidRPr="006D5B9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92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5B91" w:rsidRPr="006D5B91" w:rsidRDefault="006D5B91" w:rsidP="002A4DAB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5B91" w:rsidRPr="006D5B91" w:rsidRDefault="006D5B91" w:rsidP="002A4DAB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r w:rsidR="002A4DAB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D5B9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</w:p>
        </w:tc>
        <w:tc>
          <w:tcPr>
            <w:tcW w:w="2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5B91" w:rsidRPr="006D5B91" w:rsidRDefault="006D5B91" w:rsidP="006D5B91">
            <w:pPr>
              <w:autoSpaceDE w:val="0"/>
              <w:autoSpaceDN w:val="0"/>
              <w:spacing w:after="0" w:line="240" w:lineRule="auto"/>
              <w:ind w:left="72" w:right="864"/>
              <w:rPr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C7A27" w:rsidRPr="006D5B91">
        <w:trPr>
          <w:trHeight w:hRule="exact" w:val="348"/>
        </w:trPr>
        <w:tc>
          <w:tcPr>
            <w:tcW w:w="15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6D5B91" w:rsidRDefault="00511FA4" w:rsidP="006D5B91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6D5B9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Человек и общество.</w:t>
            </w:r>
          </w:p>
        </w:tc>
      </w:tr>
      <w:tr w:rsidR="006D5B91" w:rsidRPr="00BC636E" w:rsidTr="007F740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5B91" w:rsidRPr="006D5B91" w:rsidRDefault="006D5B91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5B91" w:rsidRPr="006D5B91" w:rsidRDefault="006D5B91" w:rsidP="006D5B9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Управляй своими эмоциями.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5B91" w:rsidRPr="006D5B91" w:rsidRDefault="00ED144D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5B91" w:rsidRPr="006D5B91" w:rsidRDefault="00BC636E" w:rsidP="006D5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="006D5B91" w:rsidRPr="006D5B91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  <w:p w:rsidR="006D5B91" w:rsidRPr="006D5B91" w:rsidRDefault="006D5B91" w:rsidP="006D5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5B91" w:rsidRPr="006D5B91" w:rsidTr="007F7400">
        <w:trPr>
          <w:trHeight w:hRule="exact" w:val="4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5B91" w:rsidRPr="006D5B91" w:rsidRDefault="006D5B91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5B91" w:rsidRPr="006D5B91" w:rsidRDefault="006D5B91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5B91" w:rsidRPr="006D5B91" w:rsidRDefault="00ED144D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5B91" w:rsidRPr="006D5B91" w:rsidRDefault="006D5B91" w:rsidP="006D5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C7A27" w:rsidRPr="006D5B91" w:rsidRDefault="00EC7A27" w:rsidP="002414D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9210"/>
        <w:gridCol w:w="2937"/>
        <w:gridCol w:w="41"/>
        <w:gridCol w:w="2846"/>
      </w:tblGrid>
      <w:tr w:rsidR="002F3F0F" w:rsidRPr="00BC636E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Роль экономики в твоей жизни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58" w:history="1">
              <w:r w:rsidR="002F3F0F" w:rsidRPr="0010265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BC636E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59" w:history="1">
              <w:r w:rsidR="002F3F0F" w:rsidRPr="0010265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BC636E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ED144D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60" w:history="1">
              <w:r w:rsidR="002F3F0F" w:rsidRPr="0010265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BC636E" w:rsidTr="007F7400">
        <w:trPr>
          <w:trHeight w:hRule="exact" w:val="3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Какая бывает промышленность. Проект «Экономика родного края»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61" w:history="1">
              <w:r w:rsidR="002F3F0F" w:rsidRPr="0010265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BC636E" w:rsidTr="007F7400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Бюджет семьи. Правила безопасности при покупках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62" w:history="1">
              <w:r w:rsidR="002F3F0F" w:rsidRPr="0010265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BC636E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государства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63" w:history="1">
              <w:r w:rsidR="002F3F0F" w:rsidRPr="0010265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BC636E" w:rsidTr="007F740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 сегодня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64" w:history="1">
              <w:r w:rsidR="002F3F0F" w:rsidRPr="0010265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BC636E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природы России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65" w:history="1">
              <w:r w:rsidR="002F3F0F" w:rsidRPr="0010265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BC636E" w:rsidTr="007F740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истории культуры России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66" w:history="1">
              <w:r w:rsidR="002F3F0F" w:rsidRPr="0010265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BC636E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Мой регион - часть большой страны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67" w:history="1">
              <w:r w:rsidR="002F3F0F" w:rsidRPr="0010265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BC636E" w:rsidTr="007F7400">
        <w:trPr>
          <w:trHeight w:hRule="exact" w:val="7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Наша Родина. Путешествие по городам Золотого кольца России. Проект «Музей путешествий»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68" w:history="1">
              <w:r w:rsidR="002F3F0F" w:rsidRPr="00B924D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BC636E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14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Россия и ее ближайшие соседи (на севере Европы)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69" w:history="1">
              <w:r w:rsidR="002F3F0F" w:rsidRPr="00B924D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BC636E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15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Россия и ее ближайшие соседи (на северо-западе)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70" w:history="1">
              <w:r w:rsidR="002F3F0F" w:rsidRPr="00B924D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BC636E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Россия и ее ближайшие соседи (в центре Европы)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71" w:history="1">
              <w:r w:rsidR="002F3F0F" w:rsidRPr="00B924D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BC636E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17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Россия и ее ближайшие соседи (на юге Европы)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72" w:history="1">
              <w:r w:rsidR="002F3F0F" w:rsidRPr="00B924D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BC636E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18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гостях у народов мира. </w:t>
            </w: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73" w:history="1">
              <w:r w:rsidR="002F3F0F" w:rsidRPr="00B924D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2F3F0F" w:rsidRPr="00BC636E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19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гостях у народов мира. </w:t>
            </w: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Продолжаем путешествие по материкам.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BC636E">
            <w:pPr>
              <w:rPr>
                <w:lang w:val="ru-RU"/>
              </w:rPr>
            </w:pPr>
            <w:hyperlink r:id="rId74" w:history="1">
              <w:r w:rsidR="002F3F0F" w:rsidRPr="00B924D6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https://resh.edu.ru/subject/43/3/</w:t>
              </w:r>
            </w:hyperlink>
          </w:p>
        </w:tc>
      </w:tr>
      <w:tr w:rsidR="00EC7A27" w:rsidRPr="006D5B91" w:rsidTr="006D5B91">
        <w:trPr>
          <w:trHeight w:hRule="exact" w:val="348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Default="00511FA4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</w:t>
            </w:r>
            <w:r w:rsid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</w:t>
            </w:r>
            <w:r w:rsid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разделу</w:t>
            </w:r>
          </w:p>
          <w:p w:rsidR="00ED144D" w:rsidRDefault="00ED144D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ED144D" w:rsidRPr="006D5B91" w:rsidRDefault="00ED144D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6D5B91" w:rsidRDefault="00511FA4" w:rsidP="002A4DAB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="00ED14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6D5B91" w:rsidRDefault="00EC7A27" w:rsidP="006D5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7A27" w:rsidRPr="006D5B91">
        <w:trPr>
          <w:trHeight w:hRule="exact" w:val="348"/>
        </w:trPr>
        <w:tc>
          <w:tcPr>
            <w:tcW w:w="1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Default="00511FA4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2.</w:t>
            </w:r>
            <w:r w:rsidRPr="006D5B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Человек и природа.</w:t>
            </w:r>
          </w:p>
          <w:p w:rsidR="00ED144D" w:rsidRPr="006D5B91" w:rsidRDefault="00ED144D" w:rsidP="00ED144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F0F" w:rsidRPr="00BC636E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Методы изучения природы. Вещест</w:t>
            </w: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832C92">
              <w:t>https</w:t>
            </w:r>
            <w:r w:rsidRPr="00832C92">
              <w:rPr>
                <w:lang w:val="ru-RU"/>
              </w:rPr>
              <w:t>://</w:t>
            </w:r>
            <w:r w:rsidRPr="00832C92">
              <w:t>mosmetod</w:t>
            </w:r>
            <w:r w:rsidRPr="00832C92">
              <w:rPr>
                <w:lang w:val="ru-RU"/>
              </w:rPr>
              <w:t>.</w:t>
            </w:r>
            <w:r w:rsidRPr="00832C92">
              <w:t>ru</w:t>
            </w:r>
            <w:r w:rsidRPr="00832C92">
              <w:rPr>
                <w:lang w:val="ru-RU"/>
              </w:rPr>
              <w:t>/</w:t>
            </w:r>
            <w:r w:rsidRPr="00832C92">
              <w:t>metodicheskoe</w:t>
            </w:r>
            <w:r w:rsidRPr="00832C92">
              <w:rPr>
                <w:lang w:val="ru-RU"/>
              </w:rPr>
              <w:t>-</w:t>
            </w:r>
            <w:r w:rsidRPr="00832C92">
              <w:t>prostranstvo</w:t>
            </w:r>
            <w:r w:rsidRPr="00832C92">
              <w:rPr>
                <w:lang w:val="ru-RU"/>
              </w:rPr>
              <w:t>/</w:t>
            </w:r>
            <w:r w:rsidRPr="00832C92">
              <w:t>nachalnaya</w:t>
            </w:r>
            <w:r w:rsidRPr="00832C92">
              <w:rPr>
                <w:lang w:val="ru-RU"/>
              </w:rPr>
              <w:t>-</w:t>
            </w:r>
          </w:p>
        </w:tc>
      </w:tr>
      <w:tr w:rsidR="002F3F0F" w:rsidRPr="00BC636E" w:rsidTr="007F7400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Тело, вещество, частица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ED144D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832C92">
              <w:t>https</w:t>
            </w:r>
            <w:r w:rsidRPr="00832C92">
              <w:rPr>
                <w:lang w:val="ru-RU"/>
              </w:rPr>
              <w:t>://</w:t>
            </w:r>
            <w:r w:rsidRPr="00832C92">
              <w:t>mosmetod</w:t>
            </w:r>
            <w:r w:rsidRPr="00832C92">
              <w:rPr>
                <w:lang w:val="ru-RU"/>
              </w:rPr>
              <w:t>.</w:t>
            </w:r>
            <w:r w:rsidRPr="00832C92">
              <w:t>ru</w:t>
            </w:r>
            <w:r w:rsidRPr="00832C92">
              <w:rPr>
                <w:lang w:val="ru-RU"/>
              </w:rPr>
              <w:t>/</w:t>
            </w:r>
            <w:r w:rsidRPr="00832C92">
              <w:t>metodicheskoe</w:t>
            </w:r>
            <w:r w:rsidRPr="00832C92">
              <w:rPr>
                <w:lang w:val="ru-RU"/>
              </w:rPr>
              <w:t>-</w:t>
            </w:r>
            <w:r w:rsidRPr="00832C92">
              <w:t>prostranstvo</w:t>
            </w:r>
            <w:r w:rsidRPr="00832C92">
              <w:rPr>
                <w:lang w:val="ru-RU"/>
              </w:rPr>
              <w:t>/</w:t>
            </w:r>
            <w:r w:rsidRPr="00832C92">
              <w:t>nachalnaya</w:t>
            </w:r>
            <w:r w:rsidRPr="00832C92">
              <w:rPr>
                <w:lang w:val="ru-RU"/>
              </w:rPr>
              <w:t>-</w:t>
            </w:r>
          </w:p>
        </w:tc>
      </w:tr>
      <w:tr w:rsidR="002F3F0F" w:rsidRPr="00BC636E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веществ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ED144D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832C92">
              <w:t>https</w:t>
            </w:r>
            <w:r w:rsidRPr="00832C92">
              <w:rPr>
                <w:lang w:val="ru-RU"/>
              </w:rPr>
              <w:t>://</w:t>
            </w:r>
            <w:r w:rsidRPr="00832C92">
              <w:t>mosmetod</w:t>
            </w:r>
            <w:r w:rsidRPr="00832C92">
              <w:rPr>
                <w:lang w:val="ru-RU"/>
              </w:rPr>
              <w:t>.</w:t>
            </w:r>
            <w:r w:rsidRPr="00832C92">
              <w:t>ru</w:t>
            </w:r>
            <w:r w:rsidRPr="00832C92">
              <w:rPr>
                <w:lang w:val="ru-RU"/>
              </w:rPr>
              <w:t>/</w:t>
            </w:r>
            <w:r w:rsidRPr="00832C92">
              <w:t>metodicheskoe</w:t>
            </w:r>
            <w:r w:rsidRPr="00832C92">
              <w:rPr>
                <w:lang w:val="ru-RU"/>
              </w:rPr>
              <w:t>-</w:t>
            </w:r>
            <w:r w:rsidRPr="00832C92">
              <w:t>prostranstvo</w:t>
            </w:r>
            <w:r w:rsidRPr="00832C92">
              <w:rPr>
                <w:lang w:val="ru-RU"/>
              </w:rPr>
              <w:t>/</w:t>
            </w:r>
            <w:r w:rsidRPr="00832C92">
              <w:t>nachalnaya</w:t>
            </w:r>
            <w:r w:rsidRPr="00832C92">
              <w:rPr>
                <w:lang w:val="ru-RU"/>
              </w:rPr>
              <w:t>-</w:t>
            </w:r>
          </w:p>
        </w:tc>
      </w:tr>
      <w:tr w:rsidR="002F3F0F" w:rsidRPr="00BC636E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Физические и химические явления природы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832C92">
              <w:t>https</w:t>
            </w:r>
            <w:r w:rsidRPr="00832C92">
              <w:rPr>
                <w:lang w:val="ru-RU"/>
              </w:rPr>
              <w:t>://</w:t>
            </w:r>
            <w:r w:rsidRPr="00832C92">
              <w:t>mosmetod</w:t>
            </w:r>
            <w:r w:rsidRPr="00832C92">
              <w:rPr>
                <w:lang w:val="ru-RU"/>
              </w:rPr>
              <w:t>.</w:t>
            </w:r>
            <w:r w:rsidRPr="00832C92">
              <w:t>ru</w:t>
            </w:r>
            <w:r w:rsidRPr="00832C92">
              <w:rPr>
                <w:lang w:val="ru-RU"/>
              </w:rPr>
              <w:t>/</w:t>
            </w:r>
            <w:r w:rsidRPr="00832C92">
              <w:t>metodicheskoe</w:t>
            </w:r>
            <w:r w:rsidRPr="00832C92">
              <w:rPr>
                <w:lang w:val="ru-RU"/>
              </w:rPr>
              <w:t>-</w:t>
            </w:r>
            <w:r w:rsidRPr="00832C92">
              <w:t>prostranstvo</w:t>
            </w:r>
            <w:r w:rsidRPr="00832C92">
              <w:rPr>
                <w:lang w:val="ru-RU"/>
              </w:rPr>
              <w:t>/</w:t>
            </w:r>
            <w:r w:rsidRPr="00832C92">
              <w:t>nachalnaya</w:t>
            </w:r>
            <w:r w:rsidRPr="00832C92">
              <w:rPr>
                <w:lang w:val="ru-RU"/>
              </w:rPr>
              <w:t>-</w:t>
            </w:r>
          </w:p>
        </w:tc>
      </w:tr>
      <w:tr w:rsidR="002F3F0F" w:rsidRPr="00BC636E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и её состояния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832C92">
              <w:t>https</w:t>
            </w:r>
            <w:r w:rsidRPr="00832C92">
              <w:rPr>
                <w:lang w:val="ru-RU"/>
              </w:rPr>
              <w:t>://</w:t>
            </w:r>
            <w:r w:rsidRPr="00832C92">
              <w:t>mosmetod</w:t>
            </w:r>
            <w:r w:rsidRPr="00832C92">
              <w:rPr>
                <w:lang w:val="ru-RU"/>
              </w:rPr>
              <w:t>.</w:t>
            </w:r>
            <w:r w:rsidRPr="00832C92">
              <w:t>ru</w:t>
            </w:r>
            <w:r w:rsidRPr="00832C92">
              <w:rPr>
                <w:lang w:val="ru-RU"/>
              </w:rPr>
              <w:t>/</w:t>
            </w:r>
            <w:r w:rsidRPr="00832C92">
              <w:t>metodicheskoe</w:t>
            </w:r>
            <w:r w:rsidRPr="00832C92">
              <w:rPr>
                <w:lang w:val="ru-RU"/>
              </w:rPr>
              <w:t>-</w:t>
            </w:r>
            <w:r w:rsidRPr="00832C92">
              <w:t>prostranstvo</w:t>
            </w:r>
            <w:r w:rsidRPr="00832C92">
              <w:rPr>
                <w:lang w:val="ru-RU"/>
              </w:rPr>
              <w:t>/</w:t>
            </w:r>
            <w:r w:rsidRPr="00832C92">
              <w:t>nachalnaya</w:t>
            </w:r>
            <w:r w:rsidRPr="00832C92">
              <w:rPr>
                <w:lang w:val="ru-RU"/>
              </w:rPr>
              <w:t>-</w:t>
            </w:r>
          </w:p>
        </w:tc>
      </w:tr>
      <w:tr w:rsidR="002F3F0F" w:rsidRPr="00BC636E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tabs>
                <w:tab w:val="left" w:pos="1095"/>
              </w:tabs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воды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832C92">
              <w:t>https</w:t>
            </w:r>
            <w:r w:rsidRPr="00832C92">
              <w:rPr>
                <w:lang w:val="ru-RU"/>
              </w:rPr>
              <w:t>://</w:t>
            </w:r>
            <w:r w:rsidRPr="00832C92">
              <w:t>mosmetod</w:t>
            </w:r>
            <w:r w:rsidRPr="00832C92">
              <w:rPr>
                <w:lang w:val="ru-RU"/>
              </w:rPr>
              <w:t>.</w:t>
            </w:r>
            <w:r w:rsidRPr="00832C92">
              <w:t>ru</w:t>
            </w:r>
            <w:r w:rsidRPr="00832C92">
              <w:rPr>
                <w:lang w:val="ru-RU"/>
              </w:rPr>
              <w:t>/</w:t>
            </w:r>
            <w:r w:rsidRPr="00832C92">
              <w:t>metodicheskoe</w:t>
            </w:r>
            <w:r w:rsidRPr="00832C92">
              <w:rPr>
                <w:lang w:val="ru-RU"/>
              </w:rPr>
              <w:t>-</w:t>
            </w:r>
            <w:r w:rsidRPr="00832C92">
              <w:t>prostranstvo</w:t>
            </w:r>
            <w:r w:rsidRPr="00832C92">
              <w:rPr>
                <w:lang w:val="ru-RU"/>
              </w:rPr>
              <w:t>/</w:t>
            </w:r>
            <w:r w:rsidRPr="00832C92">
              <w:t>nachalnaya</w:t>
            </w:r>
            <w:r w:rsidRPr="00832C92">
              <w:rPr>
                <w:lang w:val="ru-RU"/>
              </w:rPr>
              <w:t>-</w:t>
            </w:r>
          </w:p>
        </w:tc>
      </w:tr>
      <w:tr w:rsidR="002F3F0F" w:rsidRPr="00BC636E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воды в природе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832C92">
              <w:t>https</w:t>
            </w:r>
            <w:r w:rsidRPr="00832C92">
              <w:rPr>
                <w:lang w:val="ru-RU"/>
              </w:rPr>
              <w:t>://</w:t>
            </w:r>
            <w:r w:rsidRPr="00832C92">
              <w:t>mosmetod</w:t>
            </w:r>
            <w:r w:rsidRPr="00832C92">
              <w:rPr>
                <w:lang w:val="ru-RU"/>
              </w:rPr>
              <w:t>.</w:t>
            </w:r>
            <w:r w:rsidRPr="00832C92">
              <w:t>ru</w:t>
            </w:r>
            <w:r w:rsidRPr="00832C92">
              <w:rPr>
                <w:lang w:val="ru-RU"/>
              </w:rPr>
              <w:t>/</w:t>
            </w:r>
            <w:r w:rsidRPr="00832C92">
              <w:t>metodicheskoe</w:t>
            </w:r>
            <w:r w:rsidRPr="00832C92">
              <w:rPr>
                <w:lang w:val="ru-RU"/>
              </w:rPr>
              <w:t>-</w:t>
            </w:r>
            <w:r w:rsidRPr="00832C92">
              <w:t>prostranstvo</w:t>
            </w:r>
            <w:r w:rsidRPr="00832C92">
              <w:rPr>
                <w:lang w:val="ru-RU"/>
              </w:rPr>
              <w:t>/</w:t>
            </w:r>
            <w:r w:rsidRPr="00832C92">
              <w:t>nachalnaya</w:t>
            </w:r>
            <w:r w:rsidRPr="00832C92">
              <w:rPr>
                <w:lang w:val="ru-RU"/>
              </w:rPr>
              <w:t>-</w:t>
            </w:r>
          </w:p>
        </w:tc>
      </w:tr>
      <w:tr w:rsidR="002F3F0F" w:rsidRPr="00BC636E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 воду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832C92">
              <w:t>https</w:t>
            </w:r>
            <w:r w:rsidRPr="00832C92">
              <w:rPr>
                <w:lang w:val="ru-RU"/>
              </w:rPr>
              <w:t>://</w:t>
            </w:r>
            <w:r w:rsidRPr="00832C92">
              <w:t>mosmetod</w:t>
            </w:r>
            <w:r w:rsidRPr="00832C92">
              <w:rPr>
                <w:lang w:val="ru-RU"/>
              </w:rPr>
              <w:t>.</w:t>
            </w:r>
            <w:r w:rsidRPr="00832C92">
              <w:t>ru</w:t>
            </w:r>
            <w:r w:rsidRPr="00832C92">
              <w:rPr>
                <w:lang w:val="ru-RU"/>
              </w:rPr>
              <w:t>/</w:t>
            </w:r>
            <w:r w:rsidRPr="00832C92">
              <w:t>metodicheskoe</w:t>
            </w:r>
            <w:r w:rsidRPr="00832C92">
              <w:rPr>
                <w:lang w:val="ru-RU"/>
              </w:rPr>
              <w:t>-</w:t>
            </w:r>
            <w:r w:rsidRPr="00832C92">
              <w:t>prostranstvo</w:t>
            </w:r>
            <w:r w:rsidRPr="00832C92">
              <w:rPr>
                <w:lang w:val="ru-RU"/>
              </w:rPr>
              <w:t>/</w:t>
            </w:r>
            <w:r w:rsidRPr="00832C92">
              <w:t>nachalnaya</w:t>
            </w:r>
            <w:r w:rsidRPr="00832C92">
              <w:rPr>
                <w:lang w:val="ru-RU"/>
              </w:rPr>
              <w:t>-</w:t>
            </w:r>
          </w:p>
        </w:tc>
      </w:tr>
      <w:tr w:rsidR="002F3F0F" w:rsidRPr="00BC636E" w:rsidTr="007F7400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и его свойства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832C92">
              <w:t>https</w:t>
            </w:r>
            <w:r w:rsidRPr="00832C92">
              <w:rPr>
                <w:lang w:val="ru-RU"/>
              </w:rPr>
              <w:t>://</w:t>
            </w:r>
            <w:r w:rsidRPr="00832C92">
              <w:t>mosmetod</w:t>
            </w:r>
            <w:r w:rsidRPr="00832C92">
              <w:rPr>
                <w:lang w:val="ru-RU"/>
              </w:rPr>
              <w:t>.</w:t>
            </w:r>
            <w:r w:rsidRPr="00832C92">
              <w:t>ru</w:t>
            </w:r>
            <w:r w:rsidRPr="00832C92">
              <w:rPr>
                <w:lang w:val="ru-RU"/>
              </w:rPr>
              <w:t>/</w:t>
            </w:r>
            <w:r w:rsidRPr="00832C92">
              <w:t>metodicheskoe</w:t>
            </w:r>
            <w:r w:rsidRPr="00832C92">
              <w:rPr>
                <w:lang w:val="ru-RU"/>
              </w:rPr>
              <w:t>-</w:t>
            </w:r>
            <w:r w:rsidRPr="00832C92">
              <w:t>prostranstvo</w:t>
            </w:r>
            <w:r w:rsidRPr="00832C92">
              <w:rPr>
                <w:lang w:val="ru-RU"/>
              </w:rPr>
              <w:t>/</w:t>
            </w:r>
            <w:r w:rsidRPr="00832C92">
              <w:t>nachalnaya</w:t>
            </w:r>
            <w:r w:rsidRPr="00832C92">
              <w:rPr>
                <w:lang w:val="ru-RU"/>
              </w:rPr>
              <w:t>-</w:t>
            </w:r>
          </w:p>
        </w:tc>
      </w:tr>
      <w:tr w:rsidR="002F3F0F" w:rsidRPr="00BC636E" w:rsidTr="007F7400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 w:right="53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воздуха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832C92">
              <w:t>https</w:t>
            </w:r>
            <w:r w:rsidRPr="00832C92">
              <w:rPr>
                <w:lang w:val="ru-RU"/>
              </w:rPr>
              <w:t>://</w:t>
            </w:r>
            <w:r w:rsidRPr="00832C92">
              <w:t>mosmetod</w:t>
            </w:r>
            <w:r w:rsidRPr="00832C92">
              <w:rPr>
                <w:lang w:val="ru-RU"/>
              </w:rPr>
              <w:t>.</w:t>
            </w:r>
            <w:r w:rsidRPr="00832C92">
              <w:t>ru</w:t>
            </w:r>
            <w:r w:rsidRPr="00832C92">
              <w:rPr>
                <w:lang w:val="ru-RU"/>
              </w:rPr>
              <w:t>/</w:t>
            </w:r>
            <w:r w:rsidRPr="00832C92">
              <w:t>metodicheskoe</w:t>
            </w:r>
            <w:r w:rsidRPr="00832C92">
              <w:rPr>
                <w:lang w:val="ru-RU"/>
              </w:rPr>
              <w:t>-</w:t>
            </w:r>
            <w:r w:rsidRPr="00832C92">
              <w:t>prostranstvo</w:t>
            </w:r>
            <w:r w:rsidRPr="00832C92">
              <w:rPr>
                <w:lang w:val="ru-RU"/>
              </w:rPr>
              <w:t>/</w:t>
            </w:r>
            <w:r w:rsidRPr="00832C92">
              <w:t>nachalnaya</w:t>
            </w:r>
            <w:r w:rsidRPr="00832C92">
              <w:rPr>
                <w:lang w:val="ru-RU"/>
              </w:rPr>
              <w:t>-</w:t>
            </w:r>
          </w:p>
        </w:tc>
      </w:tr>
      <w:tr w:rsidR="002F3F0F" w:rsidRPr="006D5B91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 такое почва и из чего она состоит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6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2F3F0F" w:rsidRPr="006D5B91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почвы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ED144D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6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2F3F0F" w:rsidRPr="006D5B91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почв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6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2F3F0F" w:rsidRPr="006D5B91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Царство растений. Разнообразие мира растений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6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2F3F0F" w:rsidRPr="006D5B91" w:rsidTr="007F7400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растений. Органы растений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6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2F3F0F" w:rsidRPr="006D5B91" w:rsidTr="007F7400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</w:t>
            </w:r>
          </w:p>
        </w:tc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Царство растений. Дыхание и питание растений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6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</w:tbl>
    <w:p w:rsidR="00EC7A27" w:rsidRPr="00E069E5" w:rsidRDefault="00EC7A2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45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35"/>
        <w:gridCol w:w="9203"/>
        <w:gridCol w:w="2977"/>
        <w:gridCol w:w="2835"/>
      </w:tblGrid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Царство растений. Размножение и развитие растений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18D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Царство растений. Охрана растений. Проект «Разнообразие природы родного края»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18D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19.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tabs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Царство животных. Разнообразие животных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18D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Царство животных. Органы животных.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18D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21.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Царство животных. Разные способы передвижения животных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18D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  <w:tr w:rsidR="002F3F0F" w:rsidRPr="006D5B91" w:rsidTr="00ED144D">
        <w:trPr>
          <w:trHeight w:hRule="exact" w:val="371"/>
        </w:trPr>
        <w:tc>
          <w:tcPr>
            <w:tcW w:w="4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22.</w:t>
            </w:r>
          </w:p>
        </w:tc>
        <w:tc>
          <w:tcPr>
            <w:tcW w:w="92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Царство животных. Дыхание и питание животных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18D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  <w:tr w:rsidR="002F3F0F" w:rsidRPr="006D5B91" w:rsidTr="00ED144D">
        <w:trPr>
          <w:trHeight w:hRule="exact" w:val="50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23.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животных. Размножение животных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>
            <w:r w:rsidRPr="001918D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https://uchebnik.mos.ru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животных. Охрана животных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9D50FF" w:rsidRDefault="002F3F0F" w:rsidP="00BB74CC">
            <w:r w:rsidRPr="009D50FF">
              <w:t>www.1september.ru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25.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грибов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9D50FF">
              <w:t>http://window.edu.ru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26.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бактерий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9D50FF" w:rsidRDefault="002F3F0F" w:rsidP="00BB74CC">
            <w:r w:rsidRPr="009D50FF">
              <w:t>www.1september.ru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27.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9D50FF">
              <w:t>http://window.edu.ru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28.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сообщества. Лес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9D50FF" w:rsidRDefault="002F3F0F" w:rsidP="00BB74CC">
            <w:r w:rsidRPr="009D50FF">
              <w:t>www.1september.ru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29.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ED144D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сообщества. 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9D50FF">
              <w:t>http://window.edu.ru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30.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ED144D" w:rsidRDefault="002F3F0F" w:rsidP="006D5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сообщества. Водоём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9D50FF" w:rsidRDefault="002F3F0F" w:rsidP="00BB74CC">
            <w:r w:rsidRPr="009D50FF">
              <w:t>www.1september.ru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31.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ED144D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- часть 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9D50FF">
              <w:t>http://window.edu.ru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32.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ED144D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 система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9D50FF" w:rsidRDefault="002F3F0F" w:rsidP="00BB74CC">
            <w:r w:rsidRPr="009D50FF">
              <w:t>www.1september.ru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33.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ED144D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система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42480" w:rsidRDefault="002F3F0F" w:rsidP="00BB74CC">
            <w:r w:rsidRPr="00742480">
              <w:t>www.1september.ru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34.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Пищеварительная система человека. Проект «Школа кулинаров»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742480">
              <w:t>http://window.edu.ru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35.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Кожа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42480" w:rsidRDefault="002F3F0F" w:rsidP="00BB74CC">
            <w:r w:rsidRPr="00742480">
              <w:t>www.1september.ru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36.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Скелет и мышцы человека.</w:t>
            </w:r>
            <w:r w:rsidR="00AE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Осанка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742480">
              <w:t>http://window.edu.ru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37.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Горные породы и минералы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42480" w:rsidRDefault="002F3F0F" w:rsidP="00BB74CC">
            <w:r w:rsidRPr="00742480">
              <w:t>www.1september.ru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38.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Полезные ископаемые родного края, их охрана.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742480">
              <w:t>http://window.edu.ru</w:t>
            </w:r>
          </w:p>
        </w:tc>
      </w:tr>
      <w:tr w:rsidR="00EC7A27" w:rsidRPr="006D5B91" w:rsidTr="00ED144D">
        <w:trPr>
          <w:trHeight w:hRule="exact" w:val="369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6D5B91" w:rsidRDefault="00511FA4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r w:rsidR="002A4DA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r w:rsidR="002A4DA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6D5B91" w:rsidRDefault="00511FA4" w:rsidP="002A4DAB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="00ED14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6D5B91" w:rsidRDefault="00EC7A27" w:rsidP="006D5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27" w:rsidRPr="006D5B91" w:rsidTr="00ED144D">
        <w:trPr>
          <w:trHeight w:hRule="exact" w:val="369"/>
        </w:trPr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6D5B91" w:rsidRDefault="00511FA4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6D5B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Правила безопасной жизни.</w:t>
            </w:r>
          </w:p>
        </w:tc>
      </w:tr>
      <w:tr w:rsidR="002F3F0F" w:rsidRPr="006D5B91" w:rsidTr="00ED144D">
        <w:trPr>
          <w:trHeight w:hRule="exact" w:val="36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укрепить сердце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C6BB7" w:rsidRDefault="002F3F0F" w:rsidP="00BB74CC">
            <w:r w:rsidRPr="00FC6BB7">
              <w:t>www.1september.ru</w:t>
            </w:r>
          </w:p>
        </w:tc>
      </w:tr>
      <w:tr w:rsidR="002F3F0F" w:rsidRPr="006D5B91" w:rsidTr="00ED144D">
        <w:trPr>
          <w:trHeight w:hRule="exact" w:val="37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беречь органы дыхания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FC6BB7">
              <w:t>http://window.edu.ru</w:t>
            </w:r>
          </w:p>
        </w:tc>
      </w:tr>
      <w:tr w:rsidR="002F3F0F" w:rsidRPr="006D5B91" w:rsidTr="00ED144D">
        <w:trPr>
          <w:trHeight w:hRule="exact" w:val="29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 быть здоровым!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C6BB7" w:rsidRDefault="002F3F0F" w:rsidP="00BB74CC">
            <w:r w:rsidRPr="00FC6BB7">
              <w:t>www.1september.ru</w:t>
            </w:r>
          </w:p>
        </w:tc>
      </w:tr>
      <w:tr w:rsidR="002F3F0F" w:rsidRPr="007F7400" w:rsidTr="00ED144D">
        <w:trPr>
          <w:trHeight w:hRule="exact" w:val="2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Виды транспорта. Наземный, воздушный и водный транспорт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FC6BB7">
              <w:t>http://window.edu.ru</w:t>
            </w:r>
          </w:p>
        </w:tc>
      </w:tr>
      <w:tr w:rsidR="002F3F0F" w:rsidRPr="007F7400" w:rsidTr="00ED144D">
        <w:trPr>
          <w:trHeight w:hRule="exact" w:val="27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безопасного поведения в самолете и на корабле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C6BB7" w:rsidRDefault="002F3F0F" w:rsidP="00BB74CC">
            <w:r w:rsidRPr="00FC6BB7">
              <w:t>www.1september.ru</w:t>
            </w:r>
          </w:p>
        </w:tc>
      </w:tr>
      <w:tr w:rsidR="002F3F0F" w:rsidRPr="007F7400" w:rsidTr="00ED144D">
        <w:trPr>
          <w:trHeight w:hRule="exact" w:val="28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безопасного поведения в автомобиле и поезде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FC6BB7">
              <w:t>http://window.edu.ru</w:t>
            </w:r>
          </w:p>
        </w:tc>
      </w:tr>
      <w:tr w:rsidR="002F3F0F" w:rsidRPr="007F7400" w:rsidTr="00ED144D">
        <w:trPr>
          <w:trHeight w:hRule="exact" w:val="42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6D5B9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твоей безопасностиь в сети Интренет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6D5B91" w:rsidRDefault="002F3F0F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C6BB7" w:rsidRDefault="002F3F0F" w:rsidP="00BB74CC">
            <w:r w:rsidRPr="00FC6BB7">
              <w:t>www.1september.ru</w:t>
            </w:r>
          </w:p>
        </w:tc>
      </w:tr>
      <w:tr w:rsidR="00ED144D" w:rsidRPr="006D5B91" w:rsidTr="00ED144D">
        <w:trPr>
          <w:trHeight w:hRule="exact" w:val="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44D" w:rsidRPr="006D5B91" w:rsidRDefault="00ED144D" w:rsidP="006D5B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44D" w:rsidRPr="006D5B91" w:rsidRDefault="00ED144D" w:rsidP="006D5B9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твоей безопасности в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Проект «Кто нас защищает»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44D" w:rsidRPr="006D5B91" w:rsidRDefault="002A4DAB" w:rsidP="002A4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44D" w:rsidRPr="006D5B91" w:rsidRDefault="002F3F0F" w:rsidP="006D5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https://digital.prosv.ru/</w:t>
            </w:r>
          </w:p>
        </w:tc>
      </w:tr>
      <w:tr w:rsidR="00EC7A27" w:rsidRPr="00ED144D" w:rsidTr="00ED144D">
        <w:trPr>
          <w:trHeight w:hRule="exact" w:val="369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ED144D" w:rsidRDefault="00511FA4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4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</w:t>
            </w:r>
            <w:r w:rsid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D14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</w:t>
            </w:r>
            <w:r w:rsid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D14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6D5B91" w:rsidRDefault="006D5B91" w:rsidP="002A4DAB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ED144D" w:rsidRDefault="00EC7A27" w:rsidP="006D5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144D" w:rsidRPr="00ED144D" w:rsidTr="00ED144D">
        <w:trPr>
          <w:trHeight w:hRule="exact" w:val="369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44D" w:rsidRPr="006D5B91" w:rsidRDefault="00ED144D" w:rsidP="006D5B9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B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144D" w:rsidRPr="00ED144D" w:rsidRDefault="00ED144D" w:rsidP="002A4D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44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68</w:t>
            </w:r>
          </w:p>
        </w:tc>
      </w:tr>
    </w:tbl>
    <w:p w:rsidR="002414D3" w:rsidRDefault="002414D3">
      <w:pPr>
        <w:autoSpaceDE w:val="0"/>
        <w:autoSpaceDN w:val="0"/>
        <w:spacing w:after="92" w:line="233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2414D3" w:rsidRDefault="002414D3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D144D" w:rsidRDefault="00ED144D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D144D" w:rsidRDefault="00ED144D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D144D" w:rsidRDefault="00ED144D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D144D" w:rsidRDefault="00ED144D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D144D" w:rsidRDefault="00ED144D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2414D3" w:rsidRDefault="002414D3">
      <w:pPr>
        <w:autoSpaceDE w:val="0"/>
        <w:autoSpaceDN w:val="0"/>
        <w:spacing w:before="188" w:after="92" w:line="233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C7A27" w:rsidRPr="00ED144D" w:rsidRDefault="00511FA4">
      <w:pPr>
        <w:autoSpaceDE w:val="0"/>
        <w:autoSpaceDN w:val="0"/>
        <w:spacing w:before="188" w:after="92" w:line="233" w:lineRule="auto"/>
        <w:rPr>
          <w:lang w:val="ru-RU"/>
        </w:rPr>
      </w:pPr>
      <w:r w:rsidRPr="00ED144D">
        <w:rPr>
          <w:rFonts w:ascii="Times New Roman" w:eastAsia="Times New Roman" w:hAnsi="Times New Roman"/>
          <w:b/>
          <w:color w:val="000000"/>
          <w:sz w:val="18"/>
          <w:lang w:val="ru-RU"/>
        </w:rPr>
        <w:lastRenderedPageBreak/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350"/>
        <w:gridCol w:w="1797"/>
        <w:gridCol w:w="2887"/>
      </w:tblGrid>
      <w:tr w:rsidR="007F7400" w:rsidRPr="00770D29" w:rsidTr="002F3F0F">
        <w:trPr>
          <w:trHeight w:val="9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F7400" w:rsidRPr="00770D29" w:rsidRDefault="007F7400" w:rsidP="007F7400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№</w:t>
            </w:r>
            <w:r w:rsidRPr="00770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70D2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F7400" w:rsidRPr="00770D29" w:rsidRDefault="007F7400" w:rsidP="007F740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F7400" w:rsidRPr="00770D29" w:rsidRDefault="007F7400" w:rsidP="007F740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Количес</w:t>
            </w:r>
            <w:r w:rsidRPr="00770D2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770D2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F7400" w:rsidRPr="00770D29" w:rsidRDefault="007F7400" w:rsidP="007F7400">
            <w:pPr>
              <w:autoSpaceDE w:val="0"/>
              <w:autoSpaceDN w:val="0"/>
              <w:spacing w:after="0" w:line="240" w:lineRule="auto"/>
              <w:ind w:left="72"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770D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D2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770D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0D2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EC7A27" w:rsidRPr="00770D29">
        <w:trPr>
          <w:trHeight w:hRule="exact" w:val="350"/>
        </w:trPr>
        <w:tc>
          <w:tcPr>
            <w:tcW w:w="15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770D29" w:rsidRDefault="00511FA4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770D2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общество.</w:t>
            </w:r>
          </w:p>
        </w:tc>
      </w:tr>
      <w:tr w:rsidR="00770D29" w:rsidRPr="00BC636E" w:rsidTr="002F3F0F">
        <w:trPr>
          <w:trHeight w:hRule="exact" w:val="2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D29" w:rsidRPr="00770D29" w:rsidRDefault="00770D29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D29" w:rsidRPr="00770D29" w:rsidRDefault="00770D29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Всемирное культурное наследие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D29" w:rsidRPr="00770D29" w:rsidRDefault="007F7400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D29" w:rsidRPr="00770D29" w:rsidRDefault="00BC636E" w:rsidP="00770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5" w:history="1">
              <w:r w:rsidR="00770D29" w:rsidRPr="00770D29">
                <w:rPr>
                  <w:rStyle w:val="aff1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https://resh.edu.ru/subject/43/4/</w:t>
              </w:r>
            </w:hyperlink>
          </w:p>
          <w:p w:rsidR="00770D29" w:rsidRPr="00770D29" w:rsidRDefault="00770D29" w:rsidP="00770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история?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EB4626">
              <w:t>https</w:t>
            </w:r>
            <w:r w:rsidRPr="002F3F0F">
              <w:rPr>
                <w:lang w:val="ru-RU"/>
              </w:rPr>
              <w:t>://</w:t>
            </w:r>
            <w:r w:rsidRPr="00EB4626">
              <w:t>resh</w:t>
            </w:r>
            <w:r w:rsidRPr="002F3F0F">
              <w:rPr>
                <w:lang w:val="ru-RU"/>
              </w:rPr>
              <w:t>.</w:t>
            </w:r>
            <w:r w:rsidRPr="00EB4626">
              <w:t>edu</w:t>
            </w:r>
            <w:r w:rsidRPr="002F3F0F">
              <w:rPr>
                <w:lang w:val="ru-RU"/>
              </w:rPr>
              <w:t>.</w:t>
            </w:r>
            <w:r w:rsidRPr="00EB4626">
              <w:t>ru</w:t>
            </w:r>
            <w:r w:rsidRPr="002F3F0F">
              <w:rPr>
                <w:lang w:val="ru-RU"/>
              </w:rPr>
              <w:t>/</w:t>
            </w:r>
            <w:r w:rsidRPr="00EB4626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Отечества. Лента времени.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F7400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EB4626">
              <w:t>https</w:t>
            </w:r>
            <w:r w:rsidRPr="002F3F0F">
              <w:rPr>
                <w:lang w:val="ru-RU"/>
              </w:rPr>
              <w:t>://</w:t>
            </w:r>
            <w:r w:rsidRPr="00EB4626">
              <w:t>resh</w:t>
            </w:r>
            <w:r w:rsidRPr="002F3F0F">
              <w:rPr>
                <w:lang w:val="ru-RU"/>
              </w:rPr>
              <w:t>.</w:t>
            </w:r>
            <w:r w:rsidRPr="00EB4626">
              <w:t>edu</w:t>
            </w:r>
            <w:r w:rsidRPr="002F3F0F">
              <w:rPr>
                <w:lang w:val="ru-RU"/>
              </w:rPr>
              <w:t>.</w:t>
            </w:r>
            <w:r w:rsidRPr="00EB4626">
              <w:t>ru</w:t>
            </w:r>
            <w:r w:rsidRPr="002F3F0F">
              <w:rPr>
                <w:lang w:val="ru-RU"/>
              </w:rPr>
              <w:t>/</w:t>
            </w:r>
            <w:r w:rsidRPr="00EB4626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образовалось государство Русь?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EB4626">
              <w:t>https</w:t>
            </w:r>
            <w:r w:rsidRPr="002F3F0F">
              <w:rPr>
                <w:lang w:val="ru-RU"/>
              </w:rPr>
              <w:t>://</w:t>
            </w:r>
            <w:r w:rsidRPr="00EB4626">
              <w:t>resh</w:t>
            </w:r>
            <w:r w:rsidRPr="002F3F0F">
              <w:rPr>
                <w:lang w:val="ru-RU"/>
              </w:rPr>
              <w:t>.</w:t>
            </w:r>
            <w:r w:rsidRPr="00EB4626">
              <w:t>edu</w:t>
            </w:r>
            <w:r w:rsidRPr="002F3F0F">
              <w:rPr>
                <w:lang w:val="ru-RU"/>
              </w:rPr>
              <w:t>.</w:t>
            </w:r>
            <w:r w:rsidRPr="00EB4626">
              <w:t>ru</w:t>
            </w:r>
            <w:r w:rsidRPr="002F3F0F">
              <w:rPr>
                <w:lang w:val="ru-RU"/>
              </w:rPr>
              <w:t>/</w:t>
            </w:r>
            <w:r w:rsidRPr="00EB4626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русские князья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EB4626">
              <w:t>https</w:t>
            </w:r>
            <w:r w:rsidRPr="002F3F0F">
              <w:rPr>
                <w:lang w:val="ru-RU"/>
              </w:rPr>
              <w:t>://</w:t>
            </w:r>
            <w:r w:rsidRPr="00EB4626">
              <w:t>resh</w:t>
            </w:r>
            <w:r w:rsidRPr="002F3F0F">
              <w:rPr>
                <w:lang w:val="ru-RU"/>
              </w:rPr>
              <w:t>.</w:t>
            </w:r>
            <w:r w:rsidRPr="00EB4626">
              <w:t>edu</w:t>
            </w:r>
            <w:r w:rsidRPr="002F3F0F">
              <w:rPr>
                <w:lang w:val="ru-RU"/>
              </w:rPr>
              <w:t>.</w:t>
            </w:r>
            <w:r w:rsidRPr="00EB4626">
              <w:t>ru</w:t>
            </w:r>
            <w:r w:rsidRPr="002F3F0F">
              <w:rPr>
                <w:lang w:val="ru-RU"/>
              </w:rPr>
              <w:t>/</w:t>
            </w:r>
            <w:r w:rsidRPr="00EB4626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</w:tbl>
    <w:p w:rsidR="00EC7A27" w:rsidRPr="00770D29" w:rsidRDefault="00EC7A2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8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350"/>
        <w:gridCol w:w="1797"/>
        <w:gridCol w:w="2887"/>
      </w:tblGrid>
      <w:tr w:rsidR="002F3F0F" w:rsidRPr="00770D29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Руси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D2751C" w:rsidRDefault="002F3F0F" w:rsidP="00BB74CC">
            <w:r w:rsidRPr="00D2751C">
              <w:t>http://window.edu.ru</w:t>
            </w:r>
          </w:p>
        </w:tc>
      </w:tr>
      <w:tr w:rsidR="002F3F0F" w:rsidRPr="00770D29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Нашествие Батыя на Русь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D2751C" w:rsidRDefault="002F3F0F" w:rsidP="00BB74CC">
            <w:r w:rsidRPr="00D2751C">
              <w:t>www.1september.ru</w:t>
            </w:r>
          </w:p>
        </w:tc>
      </w:tr>
      <w:tr w:rsidR="002F3F0F" w:rsidRPr="00770D29" w:rsidTr="002F3F0F">
        <w:trPr>
          <w:trHeight w:hRule="exact" w:val="4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 Александр Невский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D2751C">
              <w:t>https://digital.prosv.ru/</w:t>
            </w:r>
          </w:p>
        </w:tc>
      </w:tr>
      <w:tr w:rsidR="002F3F0F" w:rsidRPr="00770D29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Куликовская битва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D2751C" w:rsidRDefault="002F3F0F" w:rsidP="00BB74CC">
            <w:r w:rsidRPr="00D2751C">
              <w:t>http://window.edu.ru</w:t>
            </w:r>
          </w:p>
        </w:tc>
      </w:tr>
      <w:tr w:rsidR="002F3F0F" w:rsidRPr="00770D29" w:rsidTr="002F3F0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III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D2751C" w:rsidRDefault="002F3F0F" w:rsidP="00BB74CC">
            <w:r w:rsidRPr="00D2751C">
              <w:t>www.1september.ru</w:t>
            </w:r>
          </w:p>
        </w:tc>
      </w:tr>
      <w:tr w:rsidR="002F3F0F" w:rsidRPr="007F7400" w:rsidTr="002F3F0F">
        <w:trPr>
          <w:trHeight w:hRule="exact" w:val="2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Иван </w:t>
            </w: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Расширение территории России при Иване Грозном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D2751C">
              <w:t>https://digital.prosv.ru/</w:t>
            </w:r>
          </w:p>
        </w:tc>
      </w:tr>
      <w:tr w:rsidR="002F3F0F" w:rsidRPr="007F7400" w:rsidTr="002F3F0F">
        <w:trPr>
          <w:trHeight w:hRule="exact" w:val="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Как жили на Руси в </w:t>
            </w: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</w:t>
            </w: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XVI</w:t>
            </w: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вв.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D2751C" w:rsidRDefault="002F3F0F" w:rsidP="00BB74CC">
            <w:r w:rsidRPr="00D2751C">
              <w:t>http://window.edu.ru</w:t>
            </w:r>
          </w:p>
        </w:tc>
      </w:tr>
      <w:tr w:rsidR="002F3F0F" w:rsidRPr="007F7400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Смутное время. Минин и Пожарский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D2751C" w:rsidRDefault="002F3F0F" w:rsidP="00BB74CC">
            <w:r w:rsidRPr="00D2751C">
              <w:t>www.1september.ru</w:t>
            </w:r>
          </w:p>
        </w:tc>
      </w:tr>
      <w:tr w:rsidR="002F3F0F" w:rsidRPr="007F7400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14.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Первый русский император - Петр </w:t>
            </w: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D2751C">
              <w:t>https://digital.prosv.ru/</w:t>
            </w:r>
          </w:p>
        </w:tc>
      </w:tr>
      <w:tr w:rsidR="002F3F0F" w:rsidRPr="007F7400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15.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Великий русский учёный Михаил Васильевич Ломоносов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D2751C" w:rsidRDefault="002F3F0F" w:rsidP="00BB74CC">
            <w:r w:rsidRPr="00D2751C">
              <w:t>http://window.edu.ru</w:t>
            </w:r>
          </w:p>
        </w:tc>
      </w:tr>
      <w:tr w:rsidR="002F3F0F" w:rsidRPr="00770D29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II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D2751C" w:rsidRDefault="002F3F0F" w:rsidP="00BB74CC">
            <w:r w:rsidRPr="00D2751C">
              <w:t>www.1september.ru</w:t>
            </w:r>
          </w:p>
        </w:tc>
      </w:tr>
      <w:tr w:rsidR="002F3F0F" w:rsidRPr="00770D29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17.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D2751C">
              <w:t>https://digital.prosv.ru/</w:t>
            </w:r>
          </w:p>
        </w:tc>
      </w:tr>
      <w:tr w:rsidR="002F3F0F" w:rsidRPr="00770D29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18.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Восстание декабристов.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D2751C" w:rsidRDefault="002F3F0F" w:rsidP="00BB74CC">
            <w:r w:rsidRPr="00D2751C">
              <w:t>http://window.edu.ru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19.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Отмена крепостного права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 w:rsidP="00BB74CC">
            <w:pPr>
              <w:rPr>
                <w:lang w:val="ru-RU"/>
              </w:rPr>
            </w:pPr>
            <w:r w:rsidRPr="0074197B">
              <w:t>https</w:t>
            </w:r>
            <w:r w:rsidRPr="002F3F0F">
              <w:rPr>
                <w:lang w:val="ru-RU"/>
              </w:rPr>
              <w:t>://</w:t>
            </w:r>
            <w:r w:rsidRPr="0074197B">
              <w:t>mosmetod</w:t>
            </w:r>
            <w:r w:rsidRPr="002F3F0F">
              <w:rPr>
                <w:lang w:val="ru-RU"/>
              </w:rPr>
              <w:t>.</w:t>
            </w:r>
            <w:r w:rsidRPr="0074197B">
              <w:t>ru</w:t>
            </w:r>
            <w:r w:rsidRPr="002F3F0F">
              <w:rPr>
                <w:lang w:val="ru-RU"/>
              </w:rPr>
              <w:t>/</w:t>
            </w:r>
            <w:r w:rsidRPr="0074197B">
              <w:t>metodicheskoe</w:t>
            </w:r>
            <w:r w:rsidRPr="002F3F0F">
              <w:rPr>
                <w:lang w:val="ru-RU"/>
              </w:rPr>
              <w:t>-</w:t>
            </w:r>
            <w:r w:rsidRPr="0074197B">
              <w:t>prostranstvo</w:t>
            </w:r>
            <w:r w:rsidRPr="002F3F0F">
              <w:rPr>
                <w:lang w:val="ru-RU"/>
              </w:rPr>
              <w:t>/</w:t>
            </w:r>
            <w:r w:rsidRPr="0074197B">
              <w:t>nachalnaya</w:t>
            </w:r>
            <w:r w:rsidRPr="002F3F0F">
              <w:rPr>
                <w:lang w:val="ru-RU"/>
              </w:rPr>
              <w:t>-</w:t>
            </w:r>
          </w:p>
        </w:tc>
      </w:tr>
      <w:tr w:rsidR="002F3F0F" w:rsidRPr="007F7400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Новые времена в жизни страны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74197B">
              <w:t>https://digital.prosv.ru/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21.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император России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 w:rsidP="00BB74CC">
            <w:pPr>
              <w:rPr>
                <w:lang w:val="ru-RU"/>
              </w:rPr>
            </w:pPr>
            <w:r w:rsidRPr="0074197B">
              <w:t>https</w:t>
            </w:r>
            <w:r w:rsidRPr="002F3F0F">
              <w:rPr>
                <w:lang w:val="ru-RU"/>
              </w:rPr>
              <w:t>://</w:t>
            </w:r>
            <w:r w:rsidRPr="0074197B">
              <w:t>mosmetod</w:t>
            </w:r>
            <w:r w:rsidRPr="002F3F0F">
              <w:rPr>
                <w:lang w:val="ru-RU"/>
              </w:rPr>
              <w:t>.</w:t>
            </w:r>
            <w:r w:rsidRPr="0074197B">
              <w:t>ru</w:t>
            </w:r>
            <w:r w:rsidRPr="002F3F0F">
              <w:rPr>
                <w:lang w:val="ru-RU"/>
              </w:rPr>
              <w:t>/</w:t>
            </w:r>
            <w:r w:rsidRPr="0074197B">
              <w:t>metodicheskoe</w:t>
            </w:r>
            <w:r w:rsidRPr="002F3F0F">
              <w:rPr>
                <w:lang w:val="ru-RU"/>
              </w:rPr>
              <w:t>-</w:t>
            </w:r>
            <w:r w:rsidRPr="0074197B">
              <w:t>prostranstvo</w:t>
            </w:r>
            <w:r w:rsidRPr="002F3F0F">
              <w:rPr>
                <w:lang w:val="ru-RU"/>
              </w:rPr>
              <w:t>/</w:t>
            </w:r>
            <w:r w:rsidRPr="0074197B">
              <w:t>nachalnaya</w:t>
            </w:r>
            <w:r w:rsidRPr="002F3F0F">
              <w:rPr>
                <w:lang w:val="ru-RU"/>
              </w:rPr>
              <w:t>-</w:t>
            </w:r>
          </w:p>
        </w:tc>
      </w:tr>
      <w:tr w:rsidR="002F3F0F" w:rsidRPr="00770D29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22.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война в России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74197B">
              <w:t>https://digital.prosv.ru/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23.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Советского Союза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 w:rsidP="00BB74CC">
            <w:pPr>
              <w:rPr>
                <w:lang w:val="ru-RU"/>
              </w:rPr>
            </w:pPr>
            <w:r w:rsidRPr="0074197B">
              <w:t>https</w:t>
            </w:r>
            <w:r w:rsidRPr="002F3F0F">
              <w:rPr>
                <w:lang w:val="ru-RU"/>
              </w:rPr>
              <w:t>://</w:t>
            </w:r>
            <w:r w:rsidRPr="0074197B">
              <w:t>mosmetod</w:t>
            </w:r>
            <w:r w:rsidRPr="002F3F0F">
              <w:rPr>
                <w:lang w:val="ru-RU"/>
              </w:rPr>
              <w:t>.</w:t>
            </w:r>
            <w:r w:rsidRPr="0074197B">
              <w:t>ru</w:t>
            </w:r>
            <w:r w:rsidRPr="002F3F0F">
              <w:rPr>
                <w:lang w:val="ru-RU"/>
              </w:rPr>
              <w:t>/</w:t>
            </w:r>
            <w:r w:rsidRPr="0074197B">
              <w:t>metodicheskoe</w:t>
            </w:r>
            <w:r w:rsidRPr="002F3F0F">
              <w:rPr>
                <w:lang w:val="ru-RU"/>
              </w:rPr>
              <w:t>-</w:t>
            </w:r>
            <w:r w:rsidRPr="0074197B">
              <w:t>prostranstvo</w:t>
            </w:r>
            <w:r w:rsidRPr="002F3F0F">
              <w:rPr>
                <w:lang w:val="ru-RU"/>
              </w:rPr>
              <w:t>/</w:t>
            </w:r>
            <w:r w:rsidRPr="0074197B">
              <w:t>nachalnaya</w:t>
            </w:r>
            <w:r w:rsidRPr="002F3F0F">
              <w:rPr>
                <w:lang w:val="ru-RU"/>
              </w:rPr>
              <w:t>-</w:t>
            </w:r>
          </w:p>
        </w:tc>
      </w:tr>
      <w:tr w:rsidR="002F3F0F" w:rsidRPr="00770D29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24.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74197B">
              <w:t>https://digital.prosv.ru/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25.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Тыл в годы войны. Победа над фашизмом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 w:rsidP="00BB74CC">
            <w:pPr>
              <w:rPr>
                <w:lang w:val="ru-RU"/>
              </w:rPr>
            </w:pPr>
            <w:r w:rsidRPr="0074197B">
              <w:t>https</w:t>
            </w:r>
            <w:r w:rsidRPr="002F3F0F">
              <w:rPr>
                <w:lang w:val="ru-RU"/>
              </w:rPr>
              <w:t>://</w:t>
            </w:r>
            <w:r w:rsidRPr="0074197B">
              <w:t>mosmetod</w:t>
            </w:r>
            <w:r w:rsidRPr="002F3F0F">
              <w:rPr>
                <w:lang w:val="ru-RU"/>
              </w:rPr>
              <w:t>.</w:t>
            </w:r>
            <w:r w:rsidRPr="0074197B">
              <w:t>ru</w:t>
            </w:r>
            <w:r w:rsidRPr="002F3F0F">
              <w:rPr>
                <w:lang w:val="ru-RU"/>
              </w:rPr>
              <w:t>/</w:t>
            </w:r>
            <w:r w:rsidRPr="0074197B">
              <w:t>metodicheskoe</w:t>
            </w:r>
            <w:r w:rsidRPr="002F3F0F">
              <w:rPr>
                <w:lang w:val="ru-RU"/>
              </w:rPr>
              <w:t>-</w:t>
            </w:r>
            <w:r w:rsidRPr="0074197B">
              <w:t>prostranstvo</w:t>
            </w:r>
            <w:r w:rsidRPr="002F3F0F">
              <w:rPr>
                <w:lang w:val="ru-RU"/>
              </w:rPr>
              <w:t>/</w:t>
            </w:r>
            <w:r w:rsidRPr="0074197B">
              <w:t>nachalnaya</w:t>
            </w:r>
            <w:r w:rsidRPr="002F3F0F">
              <w:rPr>
                <w:lang w:val="ru-RU"/>
              </w:rPr>
              <w:t>-</w:t>
            </w:r>
          </w:p>
        </w:tc>
      </w:tr>
      <w:tr w:rsidR="002F3F0F" w:rsidRPr="00770D29" w:rsidTr="002F3F0F">
        <w:trPr>
          <w:trHeight w:hRule="exact" w:val="4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26.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народного хозяйства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74197B">
              <w:t>https://digital.prosv.ru/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27.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достижения ХХ века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 w:rsidP="00BB74CC">
            <w:pPr>
              <w:rPr>
                <w:lang w:val="ru-RU"/>
              </w:rPr>
            </w:pPr>
            <w:r w:rsidRPr="00257C81">
              <w:t>https</w:t>
            </w:r>
            <w:r w:rsidRPr="002F3F0F">
              <w:rPr>
                <w:lang w:val="ru-RU"/>
              </w:rPr>
              <w:t>://</w:t>
            </w:r>
            <w:r w:rsidRPr="00257C81">
              <w:t>mosmetod</w:t>
            </w:r>
            <w:r w:rsidRPr="002F3F0F">
              <w:rPr>
                <w:lang w:val="ru-RU"/>
              </w:rPr>
              <w:t>.</w:t>
            </w:r>
            <w:r w:rsidRPr="00257C81">
              <w:t>ru</w:t>
            </w:r>
            <w:r w:rsidRPr="002F3F0F">
              <w:rPr>
                <w:lang w:val="ru-RU"/>
              </w:rPr>
              <w:t>/</w:t>
            </w:r>
            <w:r w:rsidRPr="00257C81">
              <w:t>metodicheskoe</w:t>
            </w:r>
            <w:r w:rsidRPr="002F3F0F">
              <w:rPr>
                <w:lang w:val="ru-RU"/>
              </w:rPr>
              <w:t>-</w:t>
            </w:r>
            <w:r w:rsidRPr="00257C81">
              <w:t>prostranstvo</w:t>
            </w:r>
            <w:r w:rsidRPr="002F3F0F">
              <w:rPr>
                <w:lang w:val="ru-RU"/>
              </w:rPr>
              <w:t>/</w:t>
            </w:r>
            <w:r w:rsidRPr="00257C81">
              <w:t>nachalnaya</w:t>
            </w:r>
            <w:r w:rsidRPr="002F3F0F">
              <w:rPr>
                <w:lang w:val="ru-RU"/>
              </w:rPr>
              <w:t>-</w:t>
            </w:r>
          </w:p>
        </w:tc>
      </w:tr>
      <w:tr w:rsidR="002F3F0F" w:rsidRPr="00770D29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28.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РФ — глава государства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257C81">
              <w:t>https://digital.prosv.ru/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29.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 w:rsidP="00BB74CC">
            <w:pPr>
              <w:rPr>
                <w:lang w:val="ru-RU"/>
              </w:rPr>
            </w:pPr>
            <w:r w:rsidRPr="00257C81">
              <w:t>https</w:t>
            </w:r>
            <w:r w:rsidRPr="002F3F0F">
              <w:rPr>
                <w:lang w:val="ru-RU"/>
              </w:rPr>
              <w:t>://</w:t>
            </w:r>
            <w:r w:rsidRPr="00257C81">
              <w:t>mosmetod</w:t>
            </w:r>
            <w:r w:rsidRPr="002F3F0F">
              <w:rPr>
                <w:lang w:val="ru-RU"/>
              </w:rPr>
              <w:t>.</w:t>
            </w:r>
            <w:r w:rsidRPr="00257C81">
              <w:t>ru</w:t>
            </w:r>
            <w:r w:rsidRPr="002F3F0F">
              <w:rPr>
                <w:lang w:val="ru-RU"/>
              </w:rPr>
              <w:t>/</w:t>
            </w:r>
            <w:r w:rsidRPr="00257C81">
              <w:t>metodicheskoe</w:t>
            </w:r>
            <w:r w:rsidRPr="002F3F0F">
              <w:rPr>
                <w:lang w:val="ru-RU"/>
              </w:rPr>
              <w:t>-</w:t>
            </w:r>
            <w:r w:rsidRPr="00257C81">
              <w:t>prostranstvo</w:t>
            </w:r>
            <w:r w:rsidRPr="002F3F0F">
              <w:rPr>
                <w:lang w:val="ru-RU"/>
              </w:rPr>
              <w:t>/</w:t>
            </w:r>
            <w:r w:rsidRPr="00257C81">
              <w:t>nachalnaya</w:t>
            </w:r>
            <w:r w:rsidRPr="002F3F0F">
              <w:rPr>
                <w:lang w:val="ru-RU"/>
              </w:rPr>
              <w:t>-</w:t>
            </w:r>
          </w:p>
        </w:tc>
      </w:tr>
      <w:tr w:rsidR="002F3F0F" w:rsidRPr="007F7400" w:rsidTr="002F3F0F">
        <w:trPr>
          <w:trHeight w:hRule="exact" w:val="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30.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Россия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многонациональная страна. (Основные религии народов России: православие, ислам, иудаизм, буддизм.Святыни родногокрая.)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257C81">
              <w:t>https://digital.prosv.ru/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31.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— гражданин России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 w:rsidP="00BB74CC">
            <w:pPr>
              <w:rPr>
                <w:lang w:val="ru-RU"/>
              </w:rPr>
            </w:pPr>
            <w:r w:rsidRPr="00257C81">
              <w:t>https</w:t>
            </w:r>
            <w:r w:rsidRPr="002F3F0F">
              <w:rPr>
                <w:lang w:val="ru-RU"/>
              </w:rPr>
              <w:t>://</w:t>
            </w:r>
            <w:r w:rsidRPr="00257C81">
              <w:t>mosmetod</w:t>
            </w:r>
            <w:r w:rsidRPr="002F3F0F">
              <w:rPr>
                <w:lang w:val="ru-RU"/>
              </w:rPr>
              <w:t>.</w:t>
            </w:r>
            <w:r w:rsidRPr="00257C81">
              <w:t>ru</w:t>
            </w:r>
            <w:r w:rsidRPr="002F3F0F">
              <w:rPr>
                <w:lang w:val="ru-RU"/>
              </w:rPr>
              <w:t>/</w:t>
            </w:r>
            <w:r w:rsidRPr="00257C81">
              <w:t>metodicheskoe</w:t>
            </w:r>
            <w:r w:rsidRPr="002F3F0F">
              <w:rPr>
                <w:lang w:val="ru-RU"/>
              </w:rPr>
              <w:t>-</w:t>
            </w:r>
            <w:r w:rsidRPr="00257C81">
              <w:t>prostranstvo</w:t>
            </w:r>
            <w:r w:rsidRPr="002F3F0F">
              <w:rPr>
                <w:lang w:val="ru-RU"/>
              </w:rPr>
              <w:t>/</w:t>
            </w:r>
            <w:r w:rsidRPr="00257C81">
              <w:t>nachalnaya</w:t>
            </w:r>
            <w:r w:rsidRPr="002F3F0F">
              <w:rPr>
                <w:lang w:val="ru-RU"/>
              </w:rPr>
              <w:t>-</w:t>
            </w:r>
          </w:p>
        </w:tc>
      </w:tr>
      <w:tr w:rsidR="002F3F0F" w:rsidRPr="007F7400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32.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Символы России и твоего края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257C81">
              <w:t>https://digital.prosv.ru/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33.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праздники России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 w:rsidP="00BB74CC">
            <w:pPr>
              <w:rPr>
                <w:lang w:val="ru-RU"/>
              </w:rPr>
            </w:pPr>
            <w:r w:rsidRPr="00257C81">
              <w:t>https</w:t>
            </w:r>
            <w:r w:rsidRPr="002F3F0F">
              <w:rPr>
                <w:lang w:val="ru-RU"/>
              </w:rPr>
              <w:t>://</w:t>
            </w:r>
            <w:r w:rsidRPr="00257C81">
              <w:t>mosmetod</w:t>
            </w:r>
            <w:r w:rsidRPr="002F3F0F">
              <w:rPr>
                <w:lang w:val="ru-RU"/>
              </w:rPr>
              <w:t>.</w:t>
            </w:r>
            <w:r w:rsidRPr="00257C81">
              <w:t>ru</w:t>
            </w:r>
            <w:r w:rsidRPr="002F3F0F">
              <w:rPr>
                <w:lang w:val="ru-RU"/>
              </w:rPr>
              <w:t>/</w:t>
            </w:r>
            <w:r w:rsidRPr="00257C81">
              <w:t>metodicheskoe</w:t>
            </w:r>
            <w:r w:rsidRPr="002F3F0F">
              <w:rPr>
                <w:lang w:val="ru-RU"/>
              </w:rPr>
              <w:t>-</w:t>
            </w:r>
            <w:r w:rsidRPr="00257C81">
              <w:t>prostranstvo</w:t>
            </w:r>
            <w:r w:rsidRPr="002F3F0F">
              <w:rPr>
                <w:lang w:val="ru-RU"/>
              </w:rPr>
              <w:t>/</w:t>
            </w:r>
            <w:r w:rsidRPr="00257C81">
              <w:t>nachalnaya</w:t>
            </w:r>
            <w:r w:rsidRPr="002F3F0F">
              <w:rPr>
                <w:lang w:val="ru-RU"/>
              </w:rPr>
              <w:t>-</w:t>
            </w:r>
          </w:p>
        </w:tc>
      </w:tr>
      <w:tr w:rsidR="002F3F0F" w:rsidRPr="00770D29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34.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Россия. Дальний Восток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257C81">
              <w:t>https://digital.prosv.ru/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35.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Россия. Сибирь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 w:rsidP="00BB74CC">
            <w:pPr>
              <w:rPr>
                <w:lang w:val="ru-RU"/>
              </w:rPr>
            </w:pPr>
            <w:r w:rsidRPr="00257C81">
              <w:t>https</w:t>
            </w:r>
            <w:r w:rsidRPr="002F3F0F">
              <w:rPr>
                <w:lang w:val="ru-RU"/>
              </w:rPr>
              <w:t>://</w:t>
            </w:r>
            <w:r w:rsidRPr="00257C81">
              <w:t>mosmetod</w:t>
            </w:r>
            <w:r w:rsidRPr="002F3F0F">
              <w:rPr>
                <w:lang w:val="ru-RU"/>
              </w:rPr>
              <w:t>.</w:t>
            </w:r>
            <w:r w:rsidRPr="00257C81">
              <w:t>ru</w:t>
            </w:r>
            <w:r w:rsidRPr="002F3F0F">
              <w:rPr>
                <w:lang w:val="ru-RU"/>
              </w:rPr>
              <w:t>/</w:t>
            </w:r>
            <w:r w:rsidRPr="00257C81">
              <w:t>metodicheskoe</w:t>
            </w:r>
            <w:r w:rsidRPr="002F3F0F">
              <w:rPr>
                <w:lang w:val="ru-RU"/>
              </w:rPr>
              <w:t>-</w:t>
            </w:r>
            <w:r w:rsidRPr="00257C81">
              <w:t>prostranstvo</w:t>
            </w:r>
            <w:r w:rsidRPr="002F3F0F">
              <w:rPr>
                <w:lang w:val="ru-RU"/>
              </w:rPr>
              <w:t>/</w:t>
            </w:r>
            <w:r w:rsidRPr="00257C81">
              <w:t>nachalnaya</w:t>
            </w:r>
            <w:r w:rsidRPr="002F3F0F">
              <w:rPr>
                <w:lang w:val="ru-RU"/>
              </w:rPr>
              <w:t>-</w:t>
            </w:r>
          </w:p>
        </w:tc>
      </w:tr>
      <w:tr w:rsidR="002F3F0F" w:rsidRPr="00770D29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36.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Россия. Урал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257C81">
              <w:t>https://digital.prosv.ru/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37.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Современная Россия. Северные города России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 w:rsidP="00BB74CC">
            <w:pPr>
              <w:rPr>
                <w:lang w:val="ru-RU"/>
              </w:rPr>
            </w:pPr>
            <w:r w:rsidRPr="00905845">
              <w:t>https</w:t>
            </w:r>
            <w:r w:rsidRPr="002F3F0F">
              <w:rPr>
                <w:lang w:val="ru-RU"/>
              </w:rPr>
              <w:t>://</w:t>
            </w:r>
            <w:r w:rsidRPr="00905845">
              <w:t>mosmetod</w:t>
            </w:r>
            <w:r w:rsidRPr="002F3F0F">
              <w:rPr>
                <w:lang w:val="ru-RU"/>
              </w:rPr>
              <w:t>.</w:t>
            </w:r>
            <w:r w:rsidRPr="00905845">
              <w:t>ru</w:t>
            </w:r>
            <w:r w:rsidRPr="002F3F0F">
              <w:rPr>
                <w:lang w:val="ru-RU"/>
              </w:rPr>
              <w:t>/</w:t>
            </w:r>
            <w:r w:rsidRPr="00905845">
              <w:t>metodicheskoe</w:t>
            </w:r>
            <w:r w:rsidRPr="002F3F0F">
              <w:rPr>
                <w:lang w:val="ru-RU"/>
              </w:rPr>
              <w:t>-</w:t>
            </w:r>
            <w:r w:rsidRPr="00905845">
              <w:t>prostranstvo</w:t>
            </w:r>
            <w:r w:rsidRPr="002F3F0F">
              <w:rPr>
                <w:lang w:val="ru-RU"/>
              </w:rPr>
              <w:t>/</w:t>
            </w:r>
            <w:r w:rsidRPr="00905845">
              <w:t>nachalnaya</w:t>
            </w:r>
            <w:r w:rsidRPr="002F3F0F">
              <w:rPr>
                <w:lang w:val="ru-RU"/>
              </w:rPr>
              <w:t>-</w:t>
            </w:r>
          </w:p>
        </w:tc>
      </w:tr>
      <w:tr w:rsidR="002F3F0F" w:rsidRPr="007F7400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38.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Современная Россия. Города центральной России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Default="002F3F0F" w:rsidP="00BB74CC">
            <w:r w:rsidRPr="00905845">
              <w:t>https://digital.prosv.ru/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39.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Современная Россия. Города на Волге и на юге России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 w:rsidP="00BB74CC">
            <w:pPr>
              <w:rPr>
                <w:lang w:val="ru-RU"/>
              </w:rPr>
            </w:pPr>
            <w:r w:rsidRPr="00905845">
              <w:t>https</w:t>
            </w:r>
            <w:r w:rsidRPr="002F3F0F">
              <w:rPr>
                <w:lang w:val="ru-RU"/>
              </w:rPr>
              <w:t>://</w:t>
            </w:r>
            <w:r w:rsidRPr="00905845">
              <w:t>mosmetod</w:t>
            </w:r>
            <w:r w:rsidRPr="002F3F0F">
              <w:rPr>
                <w:lang w:val="ru-RU"/>
              </w:rPr>
              <w:t>.</w:t>
            </w:r>
            <w:r w:rsidRPr="00905845">
              <w:t>ru</w:t>
            </w:r>
            <w:r w:rsidRPr="002F3F0F">
              <w:rPr>
                <w:lang w:val="ru-RU"/>
              </w:rPr>
              <w:t>/</w:t>
            </w:r>
            <w:r w:rsidRPr="00905845">
              <w:t>metodicheskoe</w:t>
            </w:r>
            <w:r w:rsidRPr="002F3F0F">
              <w:rPr>
                <w:lang w:val="ru-RU"/>
              </w:rPr>
              <w:t>-</w:t>
            </w:r>
            <w:r w:rsidRPr="00905845">
              <w:t>prostranstvo</w:t>
            </w:r>
            <w:r w:rsidRPr="002F3F0F">
              <w:rPr>
                <w:lang w:val="ru-RU"/>
              </w:rPr>
              <w:t>/</w:t>
            </w:r>
            <w:r w:rsidRPr="00905845">
              <w:t>nachalnaya</w:t>
            </w:r>
            <w:r w:rsidRPr="002F3F0F">
              <w:rPr>
                <w:lang w:val="ru-RU"/>
              </w:rPr>
              <w:t>-</w:t>
            </w:r>
          </w:p>
        </w:tc>
      </w:tr>
      <w:tr w:rsidR="00EC7A27" w:rsidRPr="00770D29" w:rsidTr="002F3F0F">
        <w:trPr>
          <w:trHeight w:hRule="exact" w:val="348"/>
        </w:trPr>
        <w:tc>
          <w:tcPr>
            <w:tcW w:w="10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770D29" w:rsidRDefault="00511FA4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r w:rsidR="007F740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r w:rsidR="007F740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770D29" w:rsidRDefault="00511FA4" w:rsidP="007F740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 w:rsid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770D29" w:rsidRDefault="00EC7A27" w:rsidP="00770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27" w:rsidRPr="00770D29">
        <w:trPr>
          <w:trHeight w:hRule="exact" w:val="348"/>
        </w:trPr>
        <w:tc>
          <w:tcPr>
            <w:tcW w:w="15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770D29" w:rsidRDefault="00511FA4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770D2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природа.</w:t>
            </w:r>
          </w:p>
        </w:tc>
      </w:tr>
      <w:tr w:rsidR="002F3F0F" w:rsidRPr="00BC636E" w:rsidTr="002F3F0F">
        <w:trPr>
          <w:trHeight w:hRule="exact" w:val="2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</w:t>
            </w: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астрономия?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 солнечной системы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экология?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Экологические проблемы и пути их решения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2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Защитим нашу планету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F7400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красная книга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Всемирное природное наследие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география?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F7400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Земли. Карта полушарий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Равнины России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2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Горы России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F7400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03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Моря, озера и реки России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Значение водоемов и их охрана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 солнце, вода и ветер изменяют поверхность суши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15.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 деятельность человека изменяет поверхность суши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Природные зоны России. Зона арктических пустынь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18.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России. Тундра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19.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России. Тайга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Природные зоны России. Зона смешанных и широколиственных лесов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21.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и человек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22.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России. Степь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23.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России. Пустыня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24.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России. Субтропики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E792B">
              <w:t>https</w:t>
            </w:r>
            <w:r w:rsidRPr="002F3F0F">
              <w:rPr>
                <w:lang w:val="ru-RU"/>
              </w:rPr>
              <w:t>://</w:t>
            </w:r>
            <w:r w:rsidRPr="000E792B">
              <w:t>resh</w:t>
            </w:r>
            <w:r w:rsidRPr="002F3F0F">
              <w:rPr>
                <w:lang w:val="ru-RU"/>
              </w:rPr>
              <w:t>.</w:t>
            </w:r>
            <w:r w:rsidRPr="000E792B">
              <w:t>edu</w:t>
            </w:r>
            <w:r w:rsidRPr="002F3F0F">
              <w:rPr>
                <w:lang w:val="ru-RU"/>
              </w:rPr>
              <w:t>.</w:t>
            </w:r>
            <w:r w:rsidRPr="000E792B">
              <w:t>ru</w:t>
            </w:r>
            <w:r w:rsidRPr="002F3F0F">
              <w:rPr>
                <w:lang w:val="ru-RU"/>
              </w:rPr>
              <w:t>/</w:t>
            </w:r>
            <w:r w:rsidRPr="000E792B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EC7A27" w:rsidRPr="00770D29" w:rsidTr="002F3F0F">
        <w:trPr>
          <w:trHeight w:hRule="exact" w:val="328"/>
        </w:trPr>
        <w:tc>
          <w:tcPr>
            <w:tcW w:w="10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770D29" w:rsidRDefault="00511FA4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770D29" w:rsidRDefault="00511FA4" w:rsidP="007F740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2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7A27" w:rsidRPr="00770D29" w:rsidRDefault="00EC7A27" w:rsidP="00770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0350"/>
        <w:gridCol w:w="1803"/>
        <w:gridCol w:w="2881"/>
      </w:tblGrid>
      <w:tr w:rsidR="00770D29" w:rsidRPr="00F874A3" w:rsidTr="00770D29">
        <w:trPr>
          <w:trHeight w:hRule="exact" w:val="348"/>
        </w:trPr>
        <w:tc>
          <w:tcPr>
            <w:tcW w:w="15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D29" w:rsidRPr="00F874A3" w:rsidRDefault="00770D29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F874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Правила безопасной жизни.</w:t>
            </w:r>
          </w:p>
        </w:tc>
      </w:tr>
      <w:tr w:rsidR="002F3F0F" w:rsidRPr="00BC636E" w:rsidTr="002F3F0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Безопасность. Полезные и вредные привычки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A73D1">
              <w:t>https</w:t>
            </w:r>
            <w:r w:rsidRPr="002F3F0F">
              <w:rPr>
                <w:lang w:val="ru-RU"/>
              </w:rPr>
              <w:t>://</w:t>
            </w:r>
            <w:r w:rsidRPr="000A73D1">
              <w:t>resh</w:t>
            </w:r>
            <w:r w:rsidRPr="002F3F0F">
              <w:rPr>
                <w:lang w:val="ru-RU"/>
              </w:rPr>
              <w:t>.</w:t>
            </w:r>
            <w:r w:rsidRPr="000A73D1">
              <w:t>edu</w:t>
            </w:r>
            <w:r w:rsidRPr="002F3F0F">
              <w:rPr>
                <w:lang w:val="ru-RU"/>
              </w:rPr>
              <w:t>.</w:t>
            </w:r>
            <w:r w:rsidRPr="000A73D1">
              <w:t>ru</w:t>
            </w:r>
            <w:r w:rsidRPr="002F3F0F">
              <w:rPr>
                <w:lang w:val="ru-RU"/>
              </w:rPr>
              <w:t>/</w:t>
            </w:r>
            <w:r w:rsidRPr="000A73D1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4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Безопасность в Интеренете: работа с информацией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A73D1">
              <w:t>https</w:t>
            </w:r>
            <w:r w:rsidRPr="002F3F0F">
              <w:rPr>
                <w:lang w:val="ru-RU"/>
              </w:rPr>
              <w:t>://</w:t>
            </w:r>
            <w:r w:rsidRPr="000A73D1">
              <w:t>resh</w:t>
            </w:r>
            <w:r w:rsidRPr="002F3F0F">
              <w:rPr>
                <w:lang w:val="ru-RU"/>
              </w:rPr>
              <w:t>.</w:t>
            </w:r>
            <w:r w:rsidRPr="000A73D1">
              <w:t>edu</w:t>
            </w:r>
            <w:r w:rsidRPr="002F3F0F">
              <w:rPr>
                <w:lang w:val="ru-RU"/>
              </w:rPr>
              <w:t>.</w:t>
            </w:r>
            <w:r w:rsidRPr="000A73D1">
              <w:t>ru</w:t>
            </w:r>
            <w:r w:rsidRPr="002F3F0F">
              <w:rPr>
                <w:lang w:val="ru-RU"/>
              </w:rPr>
              <w:t>/</w:t>
            </w:r>
            <w:r w:rsidRPr="000A73D1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велосипедиста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A73D1">
              <w:t>https</w:t>
            </w:r>
            <w:r w:rsidRPr="002F3F0F">
              <w:rPr>
                <w:lang w:val="ru-RU"/>
              </w:rPr>
              <w:t>://</w:t>
            </w:r>
            <w:r w:rsidRPr="000A73D1">
              <w:t>resh</w:t>
            </w:r>
            <w:r w:rsidRPr="002F3F0F">
              <w:rPr>
                <w:lang w:val="ru-RU"/>
              </w:rPr>
              <w:t>.</w:t>
            </w:r>
            <w:r w:rsidRPr="000A73D1">
              <w:t>edu</w:t>
            </w:r>
            <w:r w:rsidRPr="002F3F0F">
              <w:rPr>
                <w:lang w:val="ru-RU"/>
              </w:rPr>
              <w:t>.</w:t>
            </w:r>
            <w:r w:rsidRPr="000A73D1">
              <w:t>ru</w:t>
            </w:r>
            <w:r w:rsidRPr="002F3F0F">
              <w:rPr>
                <w:lang w:val="ru-RU"/>
              </w:rPr>
              <w:t>/</w:t>
            </w:r>
            <w:r w:rsidRPr="000A73D1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 городе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A73D1">
              <w:t>https</w:t>
            </w:r>
            <w:r w:rsidRPr="002F3F0F">
              <w:rPr>
                <w:lang w:val="ru-RU"/>
              </w:rPr>
              <w:t>://</w:t>
            </w:r>
            <w:r w:rsidRPr="000A73D1">
              <w:t>resh</w:t>
            </w:r>
            <w:r w:rsidRPr="002F3F0F">
              <w:rPr>
                <w:lang w:val="ru-RU"/>
              </w:rPr>
              <w:t>.</w:t>
            </w:r>
            <w:r w:rsidRPr="000A73D1">
              <w:t>edu</w:t>
            </w:r>
            <w:r w:rsidRPr="002F3F0F">
              <w:rPr>
                <w:lang w:val="ru-RU"/>
              </w:rPr>
              <w:t>.</w:t>
            </w:r>
            <w:r w:rsidRPr="000A73D1">
              <w:t>ru</w:t>
            </w:r>
            <w:r w:rsidRPr="002F3F0F">
              <w:rPr>
                <w:lang w:val="ru-RU"/>
              </w:rPr>
              <w:t>/</w:t>
            </w:r>
            <w:r w:rsidRPr="000A73D1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2F3F0F" w:rsidRPr="00BC636E" w:rsidTr="002F3F0F">
        <w:trPr>
          <w:trHeight w:hRule="exact" w:val="3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770D29" w:rsidRDefault="002F3F0F" w:rsidP="00770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 повседневной жизни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F874A3" w:rsidRDefault="002F3F0F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F0F" w:rsidRPr="002F3F0F" w:rsidRDefault="002F3F0F">
            <w:pPr>
              <w:rPr>
                <w:lang w:val="ru-RU"/>
              </w:rPr>
            </w:pPr>
            <w:r w:rsidRPr="000A73D1">
              <w:t>https</w:t>
            </w:r>
            <w:r w:rsidRPr="002F3F0F">
              <w:rPr>
                <w:lang w:val="ru-RU"/>
              </w:rPr>
              <w:t>://</w:t>
            </w:r>
            <w:r w:rsidRPr="000A73D1">
              <w:t>resh</w:t>
            </w:r>
            <w:r w:rsidRPr="002F3F0F">
              <w:rPr>
                <w:lang w:val="ru-RU"/>
              </w:rPr>
              <w:t>.</w:t>
            </w:r>
            <w:r w:rsidRPr="000A73D1">
              <w:t>edu</w:t>
            </w:r>
            <w:r w:rsidRPr="002F3F0F">
              <w:rPr>
                <w:lang w:val="ru-RU"/>
              </w:rPr>
              <w:t>.</w:t>
            </w:r>
            <w:r w:rsidRPr="000A73D1">
              <w:t>ru</w:t>
            </w:r>
            <w:r w:rsidRPr="002F3F0F">
              <w:rPr>
                <w:lang w:val="ru-RU"/>
              </w:rPr>
              <w:t>/</w:t>
            </w:r>
            <w:r w:rsidRPr="000A73D1">
              <w:t>subject</w:t>
            </w:r>
            <w:r w:rsidRPr="002F3F0F">
              <w:rPr>
                <w:lang w:val="ru-RU"/>
              </w:rPr>
              <w:t>/43/4/</w:t>
            </w:r>
          </w:p>
        </w:tc>
      </w:tr>
      <w:tr w:rsidR="00770D29" w:rsidRPr="00F874A3" w:rsidTr="002F3F0F">
        <w:trPr>
          <w:trHeight w:hRule="exact" w:val="348"/>
        </w:trPr>
        <w:tc>
          <w:tcPr>
            <w:tcW w:w="1081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D29" w:rsidRPr="00F874A3" w:rsidRDefault="00770D29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r w:rsidR="007F740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F874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r w:rsidR="007F740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F874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D29" w:rsidRPr="00F874A3" w:rsidRDefault="00770D29" w:rsidP="007F7400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D29" w:rsidRPr="00F874A3" w:rsidRDefault="00770D29" w:rsidP="00770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00" w:rsidRPr="00F874A3" w:rsidTr="002F3F0F">
        <w:trPr>
          <w:trHeight w:hRule="exact" w:val="328"/>
        </w:trPr>
        <w:tc>
          <w:tcPr>
            <w:tcW w:w="10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7400" w:rsidRPr="00F874A3" w:rsidRDefault="007F7400" w:rsidP="00770D2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7400" w:rsidRPr="00F874A3" w:rsidRDefault="007F7400" w:rsidP="007F74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4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7400" w:rsidRPr="00F874A3" w:rsidRDefault="007F7400" w:rsidP="00770D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A27" w:rsidRDefault="00EC7A27">
      <w:pPr>
        <w:sectPr w:rsidR="00EC7A27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  <w:bookmarkStart w:id="0" w:name="_GoBack"/>
      <w:bookmarkEnd w:id="0"/>
    </w:p>
    <w:p w:rsidR="00511FA4" w:rsidRPr="003142BF" w:rsidRDefault="00511FA4">
      <w:pPr>
        <w:rPr>
          <w:lang w:val="ru-RU"/>
        </w:rPr>
      </w:pPr>
    </w:p>
    <w:sectPr w:rsidR="00511FA4" w:rsidRPr="003142B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F788B"/>
    <w:rsid w:val="001425CC"/>
    <w:rsid w:val="00146A99"/>
    <w:rsid w:val="0015074B"/>
    <w:rsid w:val="00176F41"/>
    <w:rsid w:val="00204724"/>
    <w:rsid w:val="002414D3"/>
    <w:rsid w:val="00251BC0"/>
    <w:rsid w:val="00295503"/>
    <w:rsid w:val="0029639D"/>
    <w:rsid w:val="002A4DAB"/>
    <w:rsid w:val="002F3F0F"/>
    <w:rsid w:val="003142BF"/>
    <w:rsid w:val="00326F90"/>
    <w:rsid w:val="003438DB"/>
    <w:rsid w:val="00363AE2"/>
    <w:rsid w:val="003F46A5"/>
    <w:rsid w:val="004C1418"/>
    <w:rsid w:val="004E1A54"/>
    <w:rsid w:val="004E67F9"/>
    <w:rsid w:val="005036D3"/>
    <w:rsid w:val="00511FA4"/>
    <w:rsid w:val="005334FE"/>
    <w:rsid w:val="00555628"/>
    <w:rsid w:val="005A09B4"/>
    <w:rsid w:val="00617FE4"/>
    <w:rsid w:val="006852A0"/>
    <w:rsid w:val="006D5B91"/>
    <w:rsid w:val="00770D29"/>
    <w:rsid w:val="00793C81"/>
    <w:rsid w:val="007F7400"/>
    <w:rsid w:val="008523A5"/>
    <w:rsid w:val="008D5AF6"/>
    <w:rsid w:val="008E4D76"/>
    <w:rsid w:val="00902D4F"/>
    <w:rsid w:val="0093147F"/>
    <w:rsid w:val="009A4928"/>
    <w:rsid w:val="009F3B34"/>
    <w:rsid w:val="00A14302"/>
    <w:rsid w:val="00A41B0C"/>
    <w:rsid w:val="00AA1D8D"/>
    <w:rsid w:val="00AE3D0F"/>
    <w:rsid w:val="00B1168E"/>
    <w:rsid w:val="00B47730"/>
    <w:rsid w:val="00BB74CC"/>
    <w:rsid w:val="00BC636E"/>
    <w:rsid w:val="00C14BCF"/>
    <w:rsid w:val="00C219BF"/>
    <w:rsid w:val="00C21BD2"/>
    <w:rsid w:val="00C61DE3"/>
    <w:rsid w:val="00C868B4"/>
    <w:rsid w:val="00C924E3"/>
    <w:rsid w:val="00CB0664"/>
    <w:rsid w:val="00CB320D"/>
    <w:rsid w:val="00CC7C7A"/>
    <w:rsid w:val="00D70DB6"/>
    <w:rsid w:val="00D7121A"/>
    <w:rsid w:val="00DD1C80"/>
    <w:rsid w:val="00E069E5"/>
    <w:rsid w:val="00E156C3"/>
    <w:rsid w:val="00EC620D"/>
    <w:rsid w:val="00EC7A27"/>
    <w:rsid w:val="00ED144D"/>
    <w:rsid w:val="00EF67BC"/>
    <w:rsid w:val="00F42B03"/>
    <w:rsid w:val="00F75084"/>
    <w:rsid w:val="00F874A3"/>
    <w:rsid w:val="00F903BD"/>
    <w:rsid w:val="00FC693F"/>
    <w:rsid w:val="00FE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04717"/>
  <w15:docId w15:val="{3EE5C977-FFBF-4431-AD86-E513530C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1">
    <w:name w:val="Hyperlink"/>
    <w:basedOn w:val="a2"/>
    <w:uiPriority w:val="99"/>
    <w:unhideWhenUsed/>
    <w:rsid w:val="009F3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43/2/" TargetMode="External"/><Relationship Id="rId18" Type="http://schemas.openxmlformats.org/officeDocument/2006/relationships/hyperlink" Target="https://resh.edu.ru/subject/43/2/" TargetMode="External"/><Relationship Id="rId26" Type="http://schemas.openxmlformats.org/officeDocument/2006/relationships/hyperlink" Target="https://resh.edu.ru/subject/43/2/" TargetMode="External"/><Relationship Id="rId39" Type="http://schemas.openxmlformats.org/officeDocument/2006/relationships/hyperlink" Target="https://resh.edu.ru/subject/43/2/" TargetMode="External"/><Relationship Id="rId21" Type="http://schemas.openxmlformats.org/officeDocument/2006/relationships/hyperlink" Target="https://resh.edu.ru/subject/43/2/" TargetMode="External"/><Relationship Id="rId34" Type="http://schemas.openxmlformats.org/officeDocument/2006/relationships/hyperlink" Target="https://resh.edu.ru/subject/43/2/" TargetMode="External"/><Relationship Id="rId42" Type="http://schemas.openxmlformats.org/officeDocument/2006/relationships/hyperlink" Target="https://mosmetod.ru/metodicheskoe-prostranstvo/nachalnaya-shkola/metodicheskie-rekomendatsii/materialy-dlya-organizatsii-distantsionnogo-obucheniya-okruzhayushchij-mir-1-4-klassy.html" TargetMode="External"/><Relationship Id="rId47" Type="http://schemas.openxmlformats.org/officeDocument/2006/relationships/hyperlink" Target="http://www.youtube.com/watch?v=MbMAPoga8tE&amp;feature=youtube_gdata" TargetMode="External"/><Relationship Id="rId50" Type="http://schemas.openxmlformats.org/officeDocument/2006/relationships/hyperlink" Target="https://resh.edu.ru/subject/43/2/" TargetMode="External"/><Relationship Id="rId55" Type="http://schemas.openxmlformats.org/officeDocument/2006/relationships/hyperlink" Target="https://resh.edu.ru/subject/43/2/" TargetMode="External"/><Relationship Id="rId63" Type="http://schemas.openxmlformats.org/officeDocument/2006/relationships/hyperlink" Target="https://resh.edu.ru/subject/43/3/" TargetMode="External"/><Relationship Id="rId68" Type="http://schemas.openxmlformats.org/officeDocument/2006/relationships/hyperlink" Target="https://resh.edu.ru/subject/43/3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resh.edu.ru" TargetMode="External"/><Relationship Id="rId71" Type="http://schemas.openxmlformats.org/officeDocument/2006/relationships/hyperlink" Target="https://resh.edu.ru/subject/43/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43/2/" TargetMode="External"/><Relationship Id="rId29" Type="http://schemas.openxmlformats.org/officeDocument/2006/relationships/hyperlink" Target="https://resh.edu.ru/subject/43/2/" TargetMode="External"/><Relationship Id="rId11" Type="http://schemas.openxmlformats.org/officeDocument/2006/relationships/hyperlink" Target="http://www.youtube.com/watch?v=MbMAPoga8tE&amp;feature=youtube_gdata" TargetMode="External"/><Relationship Id="rId24" Type="http://schemas.openxmlformats.org/officeDocument/2006/relationships/hyperlink" Target="https://resh.edu.ru/subject/43/2/" TargetMode="External"/><Relationship Id="rId32" Type="http://schemas.openxmlformats.org/officeDocument/2006/relationships/hyperlink" Target="https://resh.edu.ru/subject/43/2/" TargetMode="External"/><Relationship Id="rId37" Type="http://schemas.openxmlformats.org/officeDocument/2006/relationships/hyperlink" Target="https://resh.edu.ru/subject/43/2/" TargetMode="External"/><Relationship Id="rId40" Type="http://schemas.openxmlformats.org/officeDocument/2006/relationships/hyperlink" Target="https://resh.edu.ru/subject/43/2/" TargetMode="External"/><Relationship Id="rId45" Type="http://schemas.openxmlformats.org/officeDocument/2006/relationships/hyperlink" Target="https://mosmetod.ru/metodicheskoe-prostranstvo/nachalnaya-shkola/metodicheskie-rekomendatsii/materialy-dlya-organizatsii-distantsionnogo-obucheniya-okruzhayushchij-mir-1-4-klassy.html" TargetMode="External"/><Relationship Id="rId53" Type="http://schemas.openxmlformats.org/officeDocument/2006/relationships/hyperlink" Target="https://resh.edu.ru/subject/43/2/" TargetMode="External"/><Relationship Id="rId58" Type="http://schemas.openxmlformats.org/officeDocument/2006/relationships/hyperlink" Target="https://resh.edu.ru/subject/43/3/" TargetMode="External"/><Relationship Id="rId66" Type="http://schemas.openxmlformats.org/officeDocument/2006/relationships/hyperlink" Target="https://resh.edu.ru/subject/43/3/" TargetMode="External"/><Relationship Id="rId74" Type="http://schemas.openxmlformats.org/officeDocument/2006/relationships/hyperlink" Target="https://resh.edu.ru/subject/43/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43/2/" TargetMode="External"/><Relationship Id="rId23" Type="http://schemas.openxmlformats.org/officeDocument/2006/relationships/hyperlink" Target="https://resh.edu.ru/subject/43/2/" TargetMode="External"/><Relationship Id="rId28" Type="http://schemas.openxmlformats.org/officeDocument/2006/relationships/hyperlink" Target="https://resh.edu.ru/subject/43/2/" TargetMode="External"/><Relationship Id="rId36" Type="http://schemas.openxmlformats.org/officeDocument/2006/relationships/hyperlink" Target="https://resh.edu.ru/subject/43/2/" TargetMode="External"/><Relationship Id="rId49" Type="http://schemas.openxmlformats.org/officeDocument/2006/relationships/hyperlink" Target="https://resh.edu.ru/subject/43/2/" TargetMode="External"/><Relationship Id="rId57" Type="http://schemas.openxmlformats.org/officeDocument/2006/relationships/hyperlink" Target="https://resh.edu.ru/subject/43/3/" TargetMode="External"/><Relationship Id="rId61" Type="http://schemas.openxmlformats.org/officeDocument/2006/relationships/hyperlink" Target="https://resh.edu.ru/subject/43/3/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/subject/43/2/" TargetMode="External"/><Relationship Id="rId31" Type="http://schemas.openxmlformats.org/officeDocument/2006/relationships/hyperlink" Target="https://resh.edu.ru/subject/43/2/" TargetMode="External"/><Relationship Id="rId44" Type="http://schemas.openxmlformats.org/officeDocument/2006/relationships/hyperlink" Target="https://mosmetod.ru/metodicheskoe-prostranstvo/nachalnaya-shkola/metodicheskie-rekomendatsii/materialy-dlya-organizatsii-distantsionnogo-obucheniya-okruzhayushchij-mir-1-4-klassy.html" TargetMode="External"/><Relationship Id="rId52" Type="http://schemas.openxmlformats.org/officeDocument/2006/relationships/hyperlink" Target="https://resh.edu.ru/subject/43/2/" TargetMode="External"/><Relationship Id="rId60" Type="http://schemas.openxmlformats.org/officeDocument/2006/relationships/hyperlink" Target="https://resh.edu.ru/subject/43/3/" TargetMode="External"/><Relationship Id="rId65" Type="http://schemas.openxmlformats.org/officeDocument/2006/relationships/hyperlink" Target="https://resh.edu.ru/subject/43/3/" TargetMode="External"/><Relationship Id="rId73" Type="http://schemas.openxmlformats.org/officeDocument/2006/relationships/hyperlink" Target="https://resh.edu.ru/subject/43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du.info" TargetMode="External"/><Relationship Id="rId14" Type="http://schemas.openxmlformats.org/officeDocument/2006/relationships/hyperlink" Target="https://resh.edu.ru/subject/43/2/" TargetMode="External"/><Relationship Id="rId22" Type="http://schemas.openxmlformats.org/officeDocument/2006/relationships/hyperlink" Target="https://resh.edu.ru/subject/43/2/" TargetMode="External"/><Relationship Id="rId27" Type="http://schemas.openxmlformats.org/officeDocument/2006/relationships/hyperlink" Target="https://resh.edu.ru/subject/43/2/" TargetMode="External"/><Relationship Id="rId30" Type="http://schemas.openxmlformats.org/officeDocument/2006/relationships/hyperlink" Target="https://resh.edu.ru/subject/43/2/" TargetMode="External"/><Relationship Id="rId35" Type="http://schemas.openxmlformats.org/officeDocument/2006/relationships/hyperlink" Target="https://resh.edu.ru/subject/43/2/" TargetMode="External"/><Relationship Id="rId43" Type="http://schemas.openxmlformats.org/officeDocument/2006/relationships/hyperlink" Target="https://mosmetod.ru/metodicheskoe-prostranstvo/nachalnaya-shkola/metodicheskie-rekomendatsii/materialy-dlya-organizatsii-distantsionnogo-obucheniya-okruzhayushchij-mir-1-4-klassy.html" TargetMode="External"/><Relationship Id="rId48" Type="http://schemas.openxmlformats.org/officeDocument/2006/relationships/hyperlink" Target="https://resh.edu.ru/subject/43/2/" TargetMode="External"/><Relationship Id="rId56" Type="http://schemas.openxmlformats.org/officeDocument/2006/relationships/hyperlink" Target="https://resh.edu.ru/subject/43/2/" TargetMode="External"/><Relationship Id="rId64" Type="http://schemas.openxmlformats.org/officeDocument/2006/relationships/hyperlink" Target="https://resh.edu.ru/subject/43/3/" TargetMode="External"/><Relationship Id="rId69" Type="http://schemas.openxmlformats.org/officeDocument/2006/relationships/hyperlink" Target="https://resh.edu.ru/subject/43/3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museum.ru/" TargetMode="External"/><Relationship Id="rId51" Type="http://schemas.openxmlformats.org/officeDocument/2006/relationships/hyperlink" Target="https://resh.edu.ru/subject/43/2/" TargetMode="External"/><Relationship Id="rId72" Type="http://schemas.openxmlformats.org/officeDocument/2006/relationships/hyperlink" Target="https://resh.edu.ru/subject/43/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43/2/" TargetMode="External"/><Relationship Id="rId17" Type="http://schemas.openxmlformats.org/officeDocument/2006/relationships/hyperlink" Target="https://resh.edu.ru/subject/43/2/" TargetMode="External"/><Relationship Id="rId25" Type="http://schemas.openxmlformats.org/officeDocument/2006/relationships/hyperlink" Target="https://resh.edu.ru/subject/43/2/" TargetMode="External"/><Relationship Id="rId33" Type="http://schemas.openxmlformats.org/officeDocument/2006/relationships/hyperlink" Target="https://resh.edu.ru/subject/43/2/" TargetMode="External"/><Relationship Id="rId38" Type="http://schemas.openxmlformats.org/officeDocument/2006/relationships/hyperlink" Target="https://resh.edu.ru/subject/43/2/" TargetMode="External"/><Relationship Id="rId46" Type="http://schemas.openxmlformats.org/officeDocument/2006/relationships/hyperlink" Target="https://mosmetod.ru/metodicheskoe-prostranstvo/nachalnaya-shkola/metodicheskie-rekomendatsii/materialy-dlya-organizatsii-distantsionnogo-obucheniya-okruzhayushchij-mir-1-4-klassy.html" TargetMode="External"/><Relationship Id="rId59" Type="http://schemas.openxmlformats.org/officeDocument/2006/relationships/hyperlink" Target="https://resh.edu.ru/subject/43/3/" TargetMode="External"/><Relationship Id="rId67" Type="http://schemas.openxmlformats.org/officeDocument/2006/relationships/hyperlink" Target="https://resh.edu.ru/subject/43/3/" TargetMode="External"/><Relationship Id="rId20" Type="http://schemas.openxmlformats.org/officeDocument/2006/relationships/hyperlink" Target="https://resh.edu.ru/subject/43/2/" TargetMode="External"/><Relationship Id="rId41" Type="http://schemas.openxmlformats.org/officeDocument/2006/relationships/hyperlink" Target="https://resh.edu.ru/subject/43/2/" TargetMode="External"/><Relationship Id="rId54" Type="http://schemas.openxmlformats.org/officeDocument/2006/relationships/hyperlink" Target="https://resh.edu.ru/subject/43/2/" TargetMode="External"/><Relationship Id="rId62" Type="http://schemas.openxmlformats.org/officeDocument/2006/relationships/hyperlink" Target="https://resh.edu.ru/subject/43/3/" TargetMode="External"/><Relationship Id="rId70" Type="http://schemas.openxmlformats.org/officeDocument/2006/relationships/hyperlink" Target="https://resh.edu.ru/subject/43/3/" TargetMode="External"/><Relationship Id="rId75" Type="http://schemas.openxmlformats.org/officeDocument/2006/relationships/hyperlink" Target="https://resh.edu.ru/subject/43/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43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794588-0DF6-41DC-BA3C-A8AD8D51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10080</Words>
  <Characters>57459</Characters>
  <Application>Microsoft Office Word</Application>
  <DocSecurity>0</DocSecurity>
  <Lines>478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67405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dcterms:created xsi:type="dcterms:W3CDTF">2022-09-21T12:58:00Z</dcterms:created>
  <dcterms:modified xsi:type="dcterms:W3CDTF">2022-09-21T12:58:00Z</dcterms:modified>
  <cp:category/>
</cp:coreProperties>
</file>