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E9" w:rsidRPr="000640E9" w:rsidRDefault="000640E9" w:rsidP="000640E9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0640E9">
        <w:rPr>
          <w:rFonts w:ascii="Times New Roman" w:hAnsi="Times New Roman" w:cs="Times New Roman"/>
          <w:b/>
          <w:sz w:val="28"/>
          <w:lang w:val="ru-RU"/>
        </w:rPr>
        <w:t>Приложение 4.1 к ООП НОО</w:t>
      </w:r>
    </w:p>
    <w:p w:rsidR="000640E9" w:rsidRPr="000640E9" w:rsidRDefault="000640E9" w:rsidP="000640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40E9" w:rsidRPr="000640E9" w:rsidRDefault="000640E9" w:rsidP="000640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40E9" w:rsidRPr="000640E9" w:rsidRDefault="000640E9" w:rsidP="000640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40E9" w:rsidRPr="000640E9" w:rsidRDefault="000640E9" w:rsidP="000640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40E9" w:rsidRPr="000640E9" w:rsidRDefault="000640E9" w:rsidP="000640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40E9" w:rsidRPr="000640E9" w:rsidRDefault="000640E9" w:rsidP="000640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40E9" w:rsidRPr="000640E9" w:rsidRDefault="000640E9" w:rsidP="000640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40E9" w:rsidRPr="000640E9" w:rsidRDefault="000640E9" w:rsidP="000640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40E9" w:rsidRPr="000640E9" w:rsidRDefault="000640E9" w:rsidP="000640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640E9">
        <w:rPr>
          <w:rFonts w:ascii="Times New Roman" w:hAnsi="Times New Roman" w:cs="Times New Roman"/>
          <w:b/>
          <w:sz w:val="28"/>
          <w:lang w:val="ru-RU"/>
        </w:rPr>
        <w:t xml:space="preserve">Рабочая программа </w:t>
      </w:r>
    </w:p>
    <w:p w:rsidR="000640E9" w:rsidRPr="000640E9" w:rsidRDefault="000640E9" w:rsidP="000640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640E9">
        <w:rPr>
          <w:rFonts w:ascii="Times New Roman" w:hAnsi="Times New Roman" w:cs="Times New Roman"/>
          <w:b/>
          <w:sz w:val="28"/>
          <w:lang w:val="ru-RU"/>
        </w:rPr>
        <w:t>по предмету «</w:t>
      </w:r>
      <w:r>
        <w:rPr>
          <w:rFonts w:ascii="Times New Roman" w:hAnsi="Times New Roman" w:cs="Times New Roman"/>
          <w:b/>
          <w:sz w:val="28"/>
          <w:lang w:val="ru-RU"/>
        </w:rPr>
        <w:t>Изобразительное искусство</w:t>
      </w:r>
      <w:r w:rsidRPr="000640E9">
        <w:rPr>
          <w:rFonts w:ascii="Times New Roman" w:hAnsi="Times New Roman" w:cs="Times New Roman"/>
          <w:b/>
          <w:sz w:val="28"/>
          <w:lang w:val="ru-RU"/>
        </w:rPr>
        <w:t xml:space="preserve">» </w:t>
      </w:r>
    </w:p>
    <w:p w:rsidR="000640E9" w:rsidRPr="000640E9" w:rsidRDefault="000640E9" w:rsidP="000640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640E9">
        <w:rPr>
          <w:rFonts w:ascii="Times New Roman" w:hAnsi="Times New Roman" w:cs="Times New Roman"/>
          <w:b/>
          <w:sz w:val="28"/>
          <w:lang w:val="ru-RU"/>
        </w:rPr>
        <w:t xml:space="preserve">Уровень общего образования: начальное общее образование </w:t>
      </w:r>
    </w:p>
    <w:p w:rsidR="000640E9" w:rsidRPr="000640E9" w:rsidRDefault="000640E9" w:rsidP="000640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640E9">
        <w:rPr>
          <w:rFonts w:ascii="Times New Roman" w:hAnsi="Times New Roman" w:cs="Times New Roman"/>
          <w:b/>
          <w:sz w:val="28"/>
          <w:lang w:val="ru-RU"/>
        </w:rPr>
        <w:t xml:space="preserve">Срок реализации программы: 4 года </w:t>
      </w:r>
    </w:p>
    <w:p w:rsidR="000640E9" w:rsidRPr="000640E9" w:rsidRDefault="000640E9" w:rsidP="000640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0640E9">
        <w:rPr>
          <w:rFonts w:ascii="Times New Roman" w:hAnsi="Times New Roman" w:cs="Times New Roman"/>
          <w:b/>
          <w:sz w:val="28"/>
          <w:lang w:val="ru-RU"/>
        </w:rPr>
        <w:t>Рабочая программа разработана в соответствии с ФГОС НОО(обновлённые)</w:t>
      </w:r>
    </w:p>
    <w:p w:rsidR="007F4338" w:rsidRDefault="007F4338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Default="000640E9" w:rsidP="007F4338">
      <w:pPr>
        <w:rPr>
          <w:lang w:val="ru-RU"/>
        </w:rPr>
      </w:pPr>
    </w:p>
    <w:p w:rsidR="000640E9" w:rsidRPr="00B53EC7" w:rsidRDefault="000640E9" w:rsidP="007F4338">
      <w:pPr>
        <w:rPr>
          <w:lang w:val="ru-RU"/>
        </w:rPr>
      </w:pPr>
    </w:p>
    <w:p w:rsidR="002765DA" w:rsidRPr="00B53EC7" w:rsidRDefault="004C5575">
      <w:pPr>
        <w:autoSpaceDE w:val="0"/>
        <w:autoSpaceDN w:val="0"/>
        <w:spacing w:after="0" w:line="230" w:lineRule="auto"/>
        <w:rPr>
          <w:lang w:val="ru-RU"/>
        </w:rPr>
      </w:pP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765DA" w:rsidRPr="00B53EC7" w:rsidRDefault="004C55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765DA" w:rsidRPr="00B53EC7" w:rsidRDefault="004C55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765DA" w:rsidRPr="00B53EC7" w:rsidRDefault="004C55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2765DA" w:rsidRPr="00B53EC7" w:rsidRDefault="004C5575">
      <w:pPr>
        <w:autoSpaceDE w:val="0"/>
        <w:autoSpaceDN w:val="0"/>
        <w:spacing w:before="70" w:after="0" w:line="230" w:lineRule="auto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2765DA" w:rsidRPr="00B53EC7" w:rsidRDefault="004C55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2765DA" w:rsidRPr="00B53EC7" w:rsidRDefault="004C5575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53EC7">
        <w:rPr>
          <w:lang w:val="ru-RU"/>
        </w:rPr>
        <w:br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2765DA" w:rsidRPr="00B53EC7" w:rsidRDefault="004C5575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2765DA" w:rsidRPr="00B53EC7" w:rsidRDefault="004C5575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765DA" w:rsidRPr="00B53EC7" w:rsidRDefault="004C557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765DA" w:rsidRPr="00B53EC7" w:rsidRDefault="004C557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2765DA" w:rsidRPr="00B53EC7" w:rsidRDefault="004C55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2765DA" w:rsidRPr="00B53EC7" w:rsidRDefault="002765DA">
      <w:pPr>
        <w:rPr>
          <w:lang w:val="ru-RU"/>
        </w:rPr>
        <w:sectPr w:rsidR="002765DA" w:rsidRPr="00B53EC7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65DA" w:rsidRPr="00B53EC7" w:rsidRDefault="002765DA">
      <w:pPr>
        <w:autoSpaceDE w:val="0"/>
        <w:autoSpaceDN w:val="0"/>
        <w:spacing w:after="78" w:line="220" w:lineRule="exact"/>
        <w:rPr>
          <w:lang w:val="ru-RU"/>
        </w:rPr>
      </w:pPr>
    </w:p>
    <w:p w:rsidR="002765DA" w:rsidRPr="00B53EC7" w:rsidRDefault="004C557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765DA" w:rsidRPr="00B53EC7" w:rsidRDefault="004C557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765DA" w:rsidRPr="00B53EC7" w:rsidRDefault="004C557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2765DA" w:rsidRPr="00B53EC7" w:rsidRDefault="004C557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2765DA" w:rsidRPr="00B53EC7" w:rsidRDefault="004C5575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53EC7">
        <w:rPr>
          <w:lang w:val="ru-RU"/>
        </w:rPr>
        <w:br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2765DA" w:rsidRPr="00B53EC7" w:rsidRDefault="002765DA">
      <w:pPr>
        <w:rPr>
          <w:lang w:val="ru-RU"/>
        </w:rPr>
        <w:sectPr w:rsidR="002765DA" w:rsidRPr="00B53EC7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2765DA" w:rsidRPr="00B53EC7" w:rsidRDefault="002765DA">
      <w:pPr>
        <w:autoSpaceDE w:val="0"/>
        <w:autoSpaceDN w:val="0"/>
        <w:spacing w:after="78" w:line="220" w:lineRule="exact"/>
        <w:rPr>
          <w:lang w:val="ru-RU"/>
        </w:rPr>
      </w:pPr>
    </w:p>
    <w:p w:rsidR="002765DA" w:rsidRPr="00B53EC7" w:rsidRDefault="004C5575">
      <w:pPr>
        <w:autoSpaceDE w:val="0"/>
        <w:autoSpaceDN w:val="0"/>
        <w:spacing w:after="0" w:line="230" w:lineRule="auto"/>
        <w:rPr>
          <w:lang w:val="ru-RU"/>
        </w:rPr>
      </w:pP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765DA" w:rsidRPr="00B53EC7" w:rsidRDefault="004C5575">
      <w:pPr>
        <w:autoSpaceDE w:val="0"/>
        <w:autoSpaceDN w:val="0"/>
        <w:spacing w:before="346" w:after="0" w:line="230" w:lineRule="auto"/>
        <w:rPr>
          <w:lang w:val="ru-RU"/>
        </w:rPr>
      </w:pP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765DA" w:rsidRPr="00B53EC7" w:rsidRDefault="004C5575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765DA" w:rsidRPr="00B53EC7" w:rsidRDefault="004C5575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B53EC7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2765DA" w:rsidRPr="00B53EC7" w:rsidRDefault="004C557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53EC7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765DA" w:rsidRPr="00B53EC7" w:rsidRDefault="004C5575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B53EC7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765DA" w:rsidRPr="00B53EC7" w:rsidRDefault="004C557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53EC7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765DA" w:rsidRPr="00B53EC7" w:rsidRDefault="004C5575">
      <w:pPr>
        <w:autoSpaceDE w:val="0"/>
        <w:autoSpaceDN w:val="0"/>
        <w:spacing w:before="70" w:after="0"/>
        <w:ind w:firstLine="180"/>
        <w:rPr>
          <w:lang w:val="ru-RU"/>
        </w:rPr>
      </w:pPr>
      <w:r w:rsidRPr="00B53EC7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765DA" w:rsidRPr="00B53EC7" w:rsidRDefault="004C557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53EC7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765DA" w:rsidRPr="00B53EC7" w:rsidRDefault="002765DA">
      <w:pPr>
        <w:rPr>
          <w:lang w:val="ru-RU"/>
        </w:rPr>
        <w:sectPr w:rsidR="002765DA" w:rsidRPr="00B53EC7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65DA" w:rsidRPr="00B53EC7" w:rsidRDefault="002765DA">
      <w:pPr>
        <w:autoSpaceDE w:val="0"/>
        <w:autoSpaceDN w:val="0"/>
        <w:spacing w:after="78" w:line="220" w:lineRule="exact"/>
        <w:rPr>
          <w:lang w:val="ru-RU"/>
        </w:rPr>
      </w:pPr>
    </w:p>
    <w:p w:rsidR="002765DA" w:rsidRPr="00B53EC7" w:rsidRDefault="004C5575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B53EC7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2765DA" w:rsidRPr="00B53EC7" w:rsidRDefault="004C5575">
      <w:pPr>
        <w:autoSpaceDE w:val="0"/>
        <w:autoSpaceDN w:val="0"/>
        <w:spacing w:before="262" w:after="0" w:line="230" w:lineRule="auto"/>
        <w:rPr>
          <w:lang w:val="ru-RU"/>
        </w:rPr>
      </w:pP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2765DA" w:rsidRPr="00B53EC7" w:rsidRDefault="004C5575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B53EC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53EC7">
        <w:rPr>
          <w:lang w:val="ru-RU"/>
        </w:rPr>
        <w:br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2765DA" w:rsidRPr="00B53EC7" w:rsidRDefault="002765DA">
      <w:pPr>
        <w:rPr>
          <w:lang w:val="ru-RU"/>
        </w:rPr>
        <w:sectPr w:rsidR="002765DA" w:rsidRPr="00B53EC7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2765DA" w:rsidRPr="00B53EC7" w:rsidRDefault="002765DA">
      <w:pPr>
        <w:autoSpaceDE w:val="0"/>
        <w:autoSpaceDN w:val="0"/>
        <w:spacing w:after="78" w:line="220" w:lineRule="exact"/>
        <w:rPr>
          <w:lang w:val="ru-RU"/>
        </w:rPr>
      </w:pPr>
    </w:p>
    <w:p w:rsidR="002765DA" w:rsidRPr="00B53EC7" w:rsidRDefault="004C557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B53EC7">
        <w:rPr>
          <w:lang w:val="ru-RU"/>
        </w:rPr>
        <w:br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B53EC7">
        <w:rPr>
          <w:lang w:val="ru-RU"/>
        </w:rPr>
        <w:br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765DA" w:rsidRPr="00B53EC7" w:rsidRDefault="004C5575">
      <w:pPr>
        <w:autoSpaceDE w:val="0"/>
        <w:autoSpaceDN w:val="0"/>
        <w:spacing w:before="262" w:after="0" w:line="230" w:lineRule="auto"/>
        <w:rPr>
          <w:lang w:val="ru-RU"/>
        </w:rPr>
      </w:pP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765DA" w:rsidRPr="00B53EC7" w:rsidRDefault="004C5575">
      <w:pPr>
        <w:autoSpaceDE w:val="0"/>
        <w:autoSpaceDN w:val="0"/>
        <w:spacing w:before="166" w:after="0"/>
        <w:ind w:firstLine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2765DA" w:rsidRPr="00B53EC7" w:rsidRDefault="004C5575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53EC7">
        <w:rPr>
          <w:lang w:val="ru-RU"/>
        </w:rPr>
        <w:br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2765DA" w:rsidRPr="00B53EC7" w:rsidRDefault="002765DA">
      <w:pPr>
        <w:rPr>
          <w:lang w:val="ru-RU"/>
        </w:rPr>
        <w:sectPr w:rsidR="002765DA" w:rsidRPr="00B53EC7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765DA" w:rsidRPr="00B53EC7" w:rsidRDefault="002765DA">
      <w:pPr>
        <w:autoSpaceDE w:val="0"/>
        <w:autoSpaceDN w:val="0"/>
        <w:spacing w:after="66" w:line="220" w:lineRule="exact"/>
        <w:rPr>
          <w:lang w:val="ru-RU"/>
        </w:rPr>
      </w:pPr>
    </w:p>
    <w:p w:rsidR="002765DA" w:rsidRPr="00B53EC7" w:rsidRDefault="004C5575">
      <w:pPr>
        <w:autoSpaceDE w:val="0"/>
        <w:autoSpaceDN w:val="0"/>
        <w:spacing w:after="0" w:line="230" w:lineRule="auto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765DA" w:rsidRPr="00B53EC7" w:rsidRDefault="004C55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765DA" w:rsidRPr="00B53EC7" w:rsidRDefault="004C5575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765DA" w:rsidRPr="00B53EC7" w:rsidRDefault="004C5575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53EC7">
        <w:rPr>
          <w:lang w:val="ru-RU"/>
        </w:rPr>
        <w:br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765DA" w:rsidRPr="00B53EC7" w:rsidRDefault="004C55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765DA" w:rsidRPr="00B53EC7" w:rsidRDefault="004C55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2765DA" w:rsidRPr="00B53EC7" w:rsidRDefault="002765DA">
      <w:pPr>
        <w:rPr>
          <w:lang w:val="ru-RU"/>
        </w:rPr>
        <w:sectPr w:rsidR="002765DA" w:rsidRPr="00B53EC7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2765DA" w:rsidRPr="00B53EC7" w:rsidRDefault="002765DA">
      <w:pPr>
        <w:autoSpaceDE w:val="0"/>
        <w:autoSpaceDN w:val="0"/>
        <w:spacing w:after="66" w:line="220" w:lineRule="exact"/>
        <w:rPr>
          <w:lang w:val="ru-RU"/>
        </w:rPr>
      </w:pPr>
    </w:p>
    <w:p w:rsidR="002765DA" w:rsidRPr="00B53EC7" w:rsidRDefault="004C5575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2765DA" w:rsidRPr="00B53EC7" w:rsidRDefault="004C55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53EC7">
        <w:rPr>
          <w:lang w:val="ru-RU"/>
        </w:rPr>
        <w:br/>
      </w: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765DA" w:rsidRPr="00B53EC7" w:rsidRDefault="004C5575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B53EC7">
        <w:rPr>
          <w:lang w:val="ru-RU"/>
        </w:rPr>
        <w:tab/>
      </w:r>
      <w:r w:rsidRPr="00B53EC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2765DA" w:rsidRPr="00B53EC7" w:rsidRDefault="002765DA">
      <w:pPr>
        <w:rPr>
          <w:lang w:val="ru-RU"/>
        </w:rPr>
        <w:sectPr w:rsidR="002765DA" w:rsidRPr="00B53EC7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2765DA" w:rsidRPr="00B53EC7" w:rsidRDefault="002765DA">
      <w:pPr>
        <w:autoSpaceDE w:val="0"/>
        <w:autoSpaceDN w:val="0"/>
        <w:spacing w:after="64" w:line="220" w:lineRule="exact"/>
        <w:rPr>
          <w:lang w:val="ru-RU"/>
        </w:rPr>
      </w:pPr>
    </w:p>
    <w:p w:rsidR="002765DA" w:rsidRDefault="004C5575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 w:rsidR="00A47EFE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1 класс </w:t>
      </w:r>
    </w:p>
    <w:tbl>
      <w:tblPr>
        <w:tblStyle w:val="aff0"/>
        <w:tblW w:w="15701" w:type="dxa"/>
        <w:tblLayout w:type="fixed"/>
        <w:tblLook w:val="04A0" w:firstRow="1" w:lastRow="0" w:firstColumn="1" w:lastColumn="0" w:noHBand="0" w:noVBand="1"/>
      </w:tblPr>
      <w:tblGrid>
        <w:gridCol w:w="1090"/>
        <w:gridCol w:w="4547"/>
        <w:gridCol w:w="1796"/>
        <w:gridCol w:w="8268"/>
      </w:tblGrid>
      <w:tr w:rsidR="00A47EFE" w:rsidRPr="00F257CA" w:rsidTr="002F65A7">
        <w:trPr>
          <w:trHeight w:val="83"/>
        </w:trPr>
        <w:tc>
          <w:tcPr>
            <w:tcW w:w="1090" w:type="dxa"/>
          </w:tcPr>
          <w:p w:rsidR="00A47EFE" w:rsidRPr="00A47EFE" w:rsidRDefault="00A47EFE" w:rsidP="002F65A7">
            <w:pPr>
              <w:pStyle w:val="a9"/>
              <w:jc w:val="center"/>
              <w:rPr>
                <w:rFonts w:ascii="Times New Roman" w:hAnsi="Times New Roman" w:cs="Times New Roman"/>
                <w:b/>
                <w:w w:val="101"/>
                <w:sz w:val="26"/>
                <w:szCs w:val="26"/>
                <w:lang w:val="ru-RU"/>
              </w:rPr>
            </w:pPr>
            <w:r w:rsidRPr="00A47EFE">
              <w:rPr>
                <w:rFonts w:ascii="Times New Roman" w:hAnsi="Times New Roman" w:cs="Times New Roman"/>
                <w:b/>
                <w:w w:val="101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547" w:type="dxa"/>
          </w:tcPr>
          <w:p w:rsidR="00A47EFE" w:rsidRPr="00A47EFE" w:rsidRDefault="00A47EFE" w:rsidP="002F65A7">
            <w:pPr>
              <w:pStyle w:val="a9"/>
              <w:jc w:val="center"/>
              <w:rPr>
                <w:rFonts w:ascii="Times New Roman" w:hAnsi="Times New Roman" w:cs="Times New Roman"/>
                <w:b/>
                <w:w w:val="101"/>
                <w:sz w:val="26"/>
                <w:szCs w:val="26"/>
                <w:lang w:val="ru-RU"/>
              </w:rPr>
            </w:pPr>
            <w:r w:rsidRPr="00A47EFE">
              <w:rPr>
                <w:rFonts w:ascii="Times New Roman" w:hAnsi="Times New Roman" w:cs="Times New Roman"/>
                <w:b/>
                <w:w w:val="97"/>
                <w:sz w:val="26"/>
                <w:szCs w:val="26"/>
                <w:lang w:val="ru-RU"/>
              </w:rPr>
              <w:t>Наименование разделов и тем программы</w:t>
            </w:r>
          </w:p>
        </w:tc>
        <w:tc>
          <w:tcPr>
            <w:tcW w:w="1796" w:type="dxa"/>
          </w:tcPr>
          <w:p w:rsidR="00A47EFE" w:rsidRPr="00A47EFE" w:rsidRDefault="00A47EFE" w:rsidP="002F65A7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EF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Количество часов</w:t>
            </w:r>
          </w:p>
        </w:tc>
        <w:tc>
          <w:tcPr>
            <w:tcW w:w="8268" w:type="dxa"/>
          </w:tcPr>
          <w:p w:rsidR="00A47EFE" w:rsidRPr="00A47EFE" w:rsidRDefault="00A47EFE" w:rsidP="002F65A7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EF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ЭОР</w:t>
            </w:r>
          </w:p>
        </w:tc>
      </w:tr>
      <w:tr w:rsidR="00A47EFE" w:rsidRPr="00F257CA" w:rsidTr="002F65A7">
        <w:trPr>
          <w:trHeight w:val="71"/>
        </w:trPr>
        <w:tc>
          <w:tcPr>
            <w:tcW w:w="15701" w:type="dxa"/>
            <w:gridSpan w:val="4"/>
          </w:tcPr>
          <w:p w:rsidR="00A47EFE" w:rsidRPr="00A47EFE" w:rsidRDefault="00A47EFE" w:rsidP="002F65A7">
            <w:pPr>
              <w:pStyle w:val="a9"/>
              <w:rPr>
                <w:rFonts w:ascii="Times New Roman" w:hAnsi="Times New Roman" w:cs="Times New Roman"/>
                <w:w w:val="101"/>
                <w:sz w:val="26"/>
                <w:szCs w:val="26"/>
                <w:lang w:val="ru-RU"/>
              </w:rPr>
            </w:pPr>
            <w:r w:rsidRPr="00A47EFE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Модуль 1. Восприятие произведений искусства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. </w:t>
            </w:r>
          </w:p>
        </w:tc>
      </w:tr>
      <w:tr w:rsidR="00A47EFE" w:rsidRPr="000640E9" w:rsidTr="002F65A7">
        <w:trPr>
          <w:trHeight w:val="479"/>
        </w:trPr>
        <w:tc>
          <w:tcPr>
            <w:tcW w:w="1090" w:type="dxa"/>
          </w:tcPr>
          <w:p w:rsidR="00A47EFE" w:rsidRPr="00A47EFE" w:rsidRDefault="00A47EFE" w:rsidP="00A47EFE">
            <w:pPr>
              <w:pStyle w:val="Default"/>
              <w:rPr>
                <w:szCs w:val="16"/>
              </w:rPr>
            </w:pPr>
            <w:r w:rsidRPr="00A47EFE">
              <w:rPr>
                <w:szCs w:val="16"/>
              </w:rPr>
              <w:t xml:space="preserve">1.1. </w:t>
            </w:r>
          </w:p>
        </w:tc>
        <w:tc>
          <w:tcPr>
            <w:tcW w:w="4547" w:type="dxa"/>
          </w:tcPr>
          <w:p w:rsidR="00A47EFE" w:rsidRPr="00A47EFE" w:rsidRDefault="00A47EFE" w:rsidP="00A47EFE">
            <w:pPr>
              <w:pStyle w:val="Default"/>
              <w:rPr>
                <w:szCs w:val="16"/>
              </w:rPr>
            </w:pPr>
            <w:r w:rsidRPr="00A47EFE">
              <w:rPr>
                <w:bCs/>
                <w:szCs w:val="16"/>
              </w:rPr>
              <w:t xml:space="preserve">Восприятие детских рисунков. Навыки восприятия произведений детского творчества и формирование зрительских умений. </w:t>
            </w:r>
          </w:p>
        </w:tc>
        <w:tc>
          <w:tcPr>
            <w:tcW w:w="1796" w:type="dxa"/>
          </w:tcPr>
          <w:p w:rsidR="00A47EFE" w:rsidRPr="00A47EFE" w:rsidRDefault="00A47EFE" w:rsidP="00A47EFE">
            <w:pPr>
              <w:pStyle w:val="Default"/>
              <w:rPr>
                <w:szCs w:val="16"/>
              </w:rPr>
            </w:pPr>
            <w:r w:rsidRPr="00A47EFE">
              <w:rPr>
                <w:szCs w:val="16"/>
              </w:rPr>
              <w:t xml:space="preserve">1 </w:t>
            </w:r>
          </w:p>
        </w:tc>
        <w:tc>
          <w:tcPr>
            <w:tcW w:w="8268" w:type="dxa"/>
          </w:tcPr>
          <w:p w:rsidR="00A47EFE" w:rsidRDefault="00A47EFE" w:rsidP="00A47EFE">
            <w:pPr>
              <w:pStyle w:val="Default"/>
              <w:rPr>
                <w:szCs w:val="16"/>
              </w:rPr>
            </w:pPr>
            <w:r w:rsidRPr="00A47EFE">
              <w:rPr>
                <w:szCs w:val="16"/>
              </w:rPr>
              <w:t xml:space="preserve">Урок «Изображения всюду вокруг нас» </w:t>
            </w:r>
            <w:hyperlink r:id="rId6" w:history="1">
              <w:r w:rsidRPr="002C2B64">
                <w:rPr>
                  <w:rStyle w:val="aff8"/>
                  <w:szCs w:val="16"/>
                </w:rPr>
                <w:t>https://youtu.be/NmtvYuVMXbI</w:t>
              </w:r>
            </w:hyperlink>
            <w:r w:rsidRPr="00A47EFE">
              <w:rPr>
                <w:szCs w:val="16"/>
              </w:rPr>
              <w:t xml:space="preserve"> </w:t>
            </w:r>
          </w:p>
          <w:p w:rsidR="00A47EFE" w:rsidRDefault="00A47EFE" w:rsidP="00A47EFE">
            <w:pPr>
              <w:pStyle w:val="Default"/>
              <w:rPr>
                <w:sz w:val="16"/>
                <w:szCs w:val="16"/>
              </w:rPr>
            </w:pPr>
          </w:p>
        </w:tc>
      </w:tr>
      <w:tr w:rsidR="00A47EFE" w:rsidRPr="000640E9" w:rsidTr="002F65A7">
        <w:trPr>
          <w:trHeight w:val="479"/>
        </w:trPr>
        <w:tc>
          <w:tcPr>
            <w:tcW w:w="1090" w:type="dxa"/>
          </w:tcPr>
          <w:p w:rsidR="00A47EFE" w:rsidRPr="00A47EFE" w:rsidRDefault="00A47EFE" w:rsidP="00A47E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E">
              <w:rPr>
                <w:rFonts w:ascii="Times New Roman" w:hAnsi="Times New Roman" w:cs="Times New Roman"/>
                <w:w w:val="97"/>
                <w:sz w:val="24"/>
                <w:szCs w:val="24"/>
              </w:rPr>
              <w:t>1.2.</w:t>
            </w:r>
          </w:p>
        </w:tc>
        <w:tc>
          <w:tcPr>
            <w:tcW w:w="4547" w:type="dxa"/>
          </w:tcPr>
          <w:p w:rsidR="00A47EFE" w:rsidRPr="00A47EFE" w:rsidRDefault="00A47EFE" w:rsidP="00A47EFE">
            <w:pPr>
              <w:pStyle w:val="Default"/>
            </w:pPr>
            <w:r w:rsidRPr="00A47EFE">
              <w:rPr>
                <w:bCs/>
              </w:rPr>
              <w:t xml:space="preserve">Первые представления о композиции: на уровне образного восприятия. Представление о различных художественных материалах. </w:t>
            </w:r>
          </w:p>
        </w:tc>
        <w:tc>
          <w:tcPr>
            <w:tcW w:w="1796" w:type="dxa"/>
          </w:tcPr>
          <w:p w:rsidR="00A47EFE" w:rsidRPr="00A47EFE" w:rsidRDefault="0083353D" w:rsidP="00A47EFE">
            <w:pPr>
              <w:pStyle w:val="Default"/>
            </w:pPr>
            <w:r>
              <w:t>0,</w:t>
            </w:r>
            <w:r w:rsidR="00A47EFE" w:rsidRPr="00A47EFE">
              <w:t xml:space="preserve">75 </w:t>
            </w:r>
          </w:p>
        </w:tc>
        <w:tc>
          <w:tcPr>
            <w:tcW w:w="8268" w:type="dxa"/>
          </w:tcPr>
          <w:p w:rsidR="00A47EFE" w:rsidRDefault="00A47EFE" w:rsidP="00A47EFE">
            <w:pPr>
              <w:pStyle w:val="Default"/>
            </w:pPr>
            <w:r w:rsidRPr="00A47EFE">
              <w:t xml:space="preserve">Видео «Инструменты художника» (МЭШ) </w:t>
            </w:r>
            <w:hyperlink r:id="rId7" w:history="1">
              <w:r w:rsidRPr="002C2B64">
                <w:rPr>
                  <w:rStyle w:val="aff8"/>
                </w:rPr>
                <w:t>https://uchebnik.mos.ru/material_view/atomic_objects/7691977?menuReferrer=/catalogue</w:t>
              </w:r>
            </w:hyperlink>
          </w:p>
          <w:p w:rsidR="0083353D" w:rsidRPr="0083353D" w:rsidRDefault="0083353D" w:rsidP="0083353D">
            <w:pPr>
              <w:pStyle w:val="Default"/>
            </w:pPr>
            <w:r>
              <w:t xml:space="preserve"> </w:t>
            </w:r>
            <w:r w:rsidRPr="0083353D">
              <w:t xml:space="preserve">Художественные материалы (интерактивное задание) (МЭШ) </w:t>
            </w:r>
            <w:hyperlink r:id="rId8" w:history="1">
              <w:r w:rsidRPr="0083353D">
                <w:rPr>
                  <w:rStyle w:val="aff8"/>
                </w:rPr>
                <w:t>https://uchebnik.mos.ru/material/app/</w:t>
              </w:r>
            </w:hyperlink>
            <w:r w:rsidRPr="0083353D">
              <w:t xml:space="preserve"> </w:t>
            </w:r>
          </w:p>
          <w:p w:rsidR="00A47EFE" w:rsidRPr="00A47EFE" w:rsidRDefault="00A47EFE" w:rsidP="00A47EFE">
            <w:pPr>
              <w:pStyle w:val="Default"/>
            </w:pPr>
          </w:p>
        </w:tc>
      </w:tr>
      <w:tr w:rsidR="0083353D" w:rsidRPr="0083353D" w:rsidTr="002F65A7">
        <w:trPr>
          <w:trHeight w:val="479"/>
        </w:trPr>
        <w:tc>
          <w:tcPr>
            <w:tcW w:w="1090" w:type="dxa"/>
          </w:tcPr>
          <w:p w:rsidR="0083353D" w:rsidRPr="00A47EFE" w:rsidRDefault="0083353D" w:rsidP="0083353D">
            <w:pPr>
              <w:pStyle w:val="Default"/>
            </w:pPr>
            <w:r w:rsidRPr="00A47EFE">
              <w:t xml:space="preserve">1.3. </w:t>
            </w:r>
          </w:p>
        </w:tc>
        <w:tc>
          <w:tcPr>
            <w:tcW w:w="4547" w:type="dxa"/>
          </w:tcPr>
          <w:p w:rsidR="0083353D" w:rsidRPr="00A47EFE" w:rsidRDefault="0083353D" w:rsidP="0083353D">
            <w:pPr>
              <w:pStyle w:val="Default"/>
            </w:pPr>
            <w:r w:rsidRPr="00A47EFE">
              <w:rPr>
                <w:bCs/>
              </w:rPr>
              <w:t xml:space="preserve">Обсуждение содержания рисунка. </w:t>
            </w:r>
          </w:p>
        </w:tc>
        <w:tc>
          <w:tcPr>
            <w:tcW w:w="1796" w:type="dxa"/>
          </w:tcPr>
          <w:p w:rsidR="0083353D" w:rsidRPr="00A47EFE" w:rsidRDefault="0083353D" w:rsidP="0083353D">
            <w:pPr>
              <w:pStyle w:val="Default"/>
            </w:pPr>
            <w:r>
              <w:t>0,</w:t>
            </w:r>
            <w:r w:rsidRPr="00A47EFE">
              <w:t xml:space="preserve">25 </w:t>
            </w:r>
          </w:p>
        </w:tc>
        <w:tc>
          <w:tcPr>
            <w:tcW w:w="8268" w:type="dxa"/>
          </w:tcPr>
          <w:p w:rsidR="0083353D" w:rsidRDefault="0083353D" w:rsidP="0083353D">
            <w:pPr>
              <w:pStyle w:val="Default"/>
              <w:rPr>
                <w:sz w:val="16"/>
                <w:szCs w:val="16"/>
              </w:rPr>
            </w:pPr>
          </w:p>
        </w:tc>
      </w:tr>
      <w:tr w:rsidR="0083353D" w:rsidRPr="00F257CA" w:rsidTr="002F65A7">
        <w:trPr>
          <w:trHeight w:val="479"/>
        </w:trPr>
        <w:tc>
          <w:tcPr>
            <w:tcW w:w="5637" w:type="dxa"/>
            <w:gridSpan w:val="2"/>
          </w:tcPr>
          <w:p w:rsidR="0083353D" w:rsidRPr="0083353D" w:rsidRDefault="0083353D" w:rsidP="0083353D">
            <w:pPr>
              <w:pStyle w:val="Default"/>
            </w:pPr>
            <w:r w:rsidRPr="0083353D">
              <w:t xml:space="preserve">Итого по модулю 1 </w:t>
            </w:r>
          </w:p>
        </w:tc>
        <w:tc>
          <w:tcPr>
            <w:tcW w:w="1796" w:type="dxa"/>
          </w:tcPr>
          <w:p w:rsidR="0083353D" w:rsidRPr="0083353D" w:rsidRDefault="0083353D" w:rsidP="0083353D">
            <w:pPr>
              <w:pStyle w:val="Default"/>
            </w:pPr>
            <w:r w:rsidRPr="0083353D">
              <w:t xml:space="preserve">2 </w:t>
            </w:r>
          </w:p>
        </w:tc>
        <w:tc>
          <w:tcPr>
            <w:tcW w:w="8268" w:type="dxa"/>
          </w:tcPr>
          <w:p w:rsidR="0083353D" w:rsidRPr="00A47EFE" w:rsidRDefault="0083353D" w:rsidP="0083353D">
            <w:pPr>
              <w:pStyle w:val="Default"/>
            </w:pPr>
          </w:p>
        </w:tc>
      </w:tr>
      <w:tr w:rsidR="0083353D" w:rsidRPr="00F257CA" w:rsidTr="002F65A7">
        <w:trPr>
          <w:trHeight w:val="383"/>
        </w:trPr>
        <w:tc>
          <w:tcPr>
            <w:tcW w:w="15701" w:type="dxa"/>
            <w:gridSpan w:val="4"/>
          </w:tcPr>
          <w:p w:rsidR="0083353D" w:rsidRPr="0083353D" w:rsidRDefault="0083353D" w:rsidP="0083353D">
            <w:pPr>
              <w:pStyle w:val="Default"/>
            </w:pPr>
            <w:r w:rsidRPr="0083353D">
              <w:t xml:space="preserve">Модуль 2. </w:t>
            </w:r>
            <w:r w:rsidRPr="0083353D">
              <w:rPr>
                <w:b/>
                <w:bCs/>
              </w:rPr>
              <w:t xml:space="preserve">Графика </w:t>
            </w:r>
          </w:p>
        </w:tc>
      </w:tr>
      <w:tr w:rsidR="0083353D" w:rsidRPr="000640E9" w:rsidTr="002F65A7">
        <w:trPr>
          <w:trHeight w:val="479"/>
        </w:trPr>
        <w:tc>
          <w:tcPr>
            <w:tcW w:w="1090" w:type="dxa"/>
          </w:tcPr>
          <w:p w:rsidR="0083353D" w:rsidRPr="0083353D" w:rsidRDefault="0083353D" w:rsidP="0083353D">
            <w:pPr>
              <w:pStyle w:val="Default"/>
            </w:pPr>
            <w:r w:rsidRPr="0083353D">
              <w:t xml:space="preserve">2.1. </w:t>
            </w:r>
          </w:p>
        </w:tc>
        <w:tc>
          <w:tcPr>
            <w:tcW w:w="4547" w:type="dxa"/>
          </w:tcPr>
          <w:p w:rsidR="0083353D" w:rsidRPr="0083353D" w:rsidRDefault="0083353D" w:rsidP="0083353D">
            <w:pPr>
              <w:pStyle w:val="Default"/>
            </w:pPr>
            <w:r w:rsidRPr="0083353D">
              <w:rPr>
                <w:bCs/>
              </w:rPr>
              <w:t xml:space="preserve">Линейный рисунок. </w:t>
            </w:r>
          </w:p>
        </w:tc>
        <w:tc>
          <w:tcPr>
            <w:tcW w:w="1796" w:type="dxa"/>
          </w:tcPr>
          <w:p w:rsidR="0083353D" w:rsidRPr="0083353D" w:rsidRDefault="0083353D" w:rsidP="0083353D">
            <w:pPr>
              <w:pStyle w:val="Default"/>
            </w:pPr>
            <w:r w:rsidRPr="0083353D">
              <w:t xml:space="preserve">0.25 </w:t>
            </w:r>
          </w:p>
        </w:tc>
        <w:tc>
          <w:tcPr>
            <w:tcW w:w="8268" w:type="dxa"/>
          </w:tcPr>
          <w:p w:rsidR="0083353D" w:rsidRPr="0083353D" w:rsidRDefault="0083353D" w:rsidP="0083353D">
            <w:pPr>
              <w:pStyle w:val="Default"/>
            </w:pPr>
            <w:r w:rsidRPr="0083353D">
              <w:t xml:space="preserve">Урок «Изображать можно линией» </w:t>
            </w:r>
            <w:hyperlink r:id="rId9" w:history="1">
              <w:r w:rsidRPr="0083353D">
                <w:rPr>
                  <w:rStyle w:val="aff8"/>
                </w:rPr>
                <w:t>https://youtu.be/1qe5lbl-YVc</w:t>
              </w:r>
            </w:hyperlink>
            <w:r w:rsidRPr="0083353D">
              <w:t xml:space="preserve"> </w:t>
            </w:r>
          </w:p>
        </w:tc>
      </w:tr>
      <w:tr w:rsidR="0083353D" w:rsidRPr="0083353D" w:rsidTr="002F65A7">
        <w:trPr>
          <w:trHeight w:val="479"/>
        </w:trPr>
        <w:tc>
          <w:tcPr>
            <w:tcW w:w="1090" w:type="dxa"/>
          </w:tcPr>
          <w:p w:rsidR="0083353D" w:rsidRPr="0083353D" w:rsidRDefault="0083353D" w:rsidP="0083353D">
            <w:pPr>
              <w:pStyle w:val="Default"/>
            </w:pPr>
            <w:r w:rsidRPr="0083353D">
              <w:t xml:space="preserve">2.2. </w:t>
            </w:r>
          </w:p>
        </w:tc>
        <w:tc>
          <w:tcPr>
            <w:tcW w:w="4547" w:type="dxa"/>
          </w:tcPr>
          <w:p w:rsidR="0083353D" w:rsidRPr="0083353D" w:rsidRDefault="0083353D" w:rsidP="0083353D">
            <w:pPr>
              <w:pStyle w:val="Default"/>
            </w:pPr>
            <w:r w:rsidRPr="0083353D">
              <w:rPr>
                <w:bCs/>
              </w:rPr>
              <w:t xml:space="preserve">Разные виды линий. </w:t>
            </w:r>
          </w:p>
        </w:tc>
        <w:tc>
          <w:tcPr>
            <w:tcW w:w="1796" w:type="dxa"/>
          </w:tcPr>
          <w:p w:rsidR="0083353D" w:rsidRPr="0083353D" w:rsidRDefault="0083353D" w:rsidP="0083353D">
            <w:pPr>
              <w:pStyle w:val="Default"/>
            </w:pPr>
            <w:r w:rsidRPr="0083353D">
              <w:t xml:space="preserve">0.25 </w:t>
            </w:r>
          </w:p>
        </w:tc>
        <w:tc>
          <w:tcPr>
            <w:tcW w:w="8268" w:type="dxa"/>
          </w:tcPr>
          <w:p w:rsidR="0083353D" w:rsidRPr="0083353D" w:rsidRDefault="0083353D" w:rsidP="0083353D">
            <w:pPr>
              <w:pStyle w:val="Default"/>
            </w:pPr>
          </w:p>
        </w:tc>
      </w:tr>
      <w:tr w:rsidR="0083353D" w:rsidRPr="000640E9" w:rsidTr="002F65A7">
        <w:trPr>
          <w:trHeight w:val="479"/>
        </w:trPr>
        <w:tc>
          <w:tcPr>
            <w:tcW w:w="1090" w:type="dxa"/>
          </w:tcPr>
          <w:p w:rsidR="0083353D" w:rsidRPr="0083353D" w:rsidRDefault="0083353D" w:rsidP="0083353D">
            <w:pPr>
              <w:pStyle w:val="Default"/>
            </w:pPr>
            <w:r w:rsidRPr="0083353D">
              <w:t xml:space="preserve">2.3. </w:t>
            </w:r>
          </w:p>
        </w:tc>
        <w:tc>
          <w:tcPr>
            <w:tcW w:w="4547" w:type="dxa"/>
          </w:tcPr>
          <w:p w:rsidR="0083353D" w:rsidRPr="0083353D" w:rsidRDefault="0083353D" w:rsidP="0083353D">
            <w:pPr>
              <w:pStyle w:val="Default"/>
            </w:pPr>
            <w:r w:rsidRPr="0083353D">
              <w:rPr>
                <w:bCs/>
              </w:rPr>
              <w:t xml:space="preserve">Линии в природе. Ветки (по фотографиям): тонкие — толстые, порывистые, угловатые, плавные и др. </w:t>
            </w:r>
          </w:p>
        </w:tc>
        <w:tc>
          <w:tcPr>
            <w:tcW w:w="1796" w:type="dxa"/>
          </w:tcPr>
          <w:p w:rsidR="0083353D" w:rsidRPr="0083353D" w:rsidRDefault="0083353D" w:rsidP="0083353D">
            <w:pPr>
              <w:pStyle w:val="Default"/>
            </w:pPr>
            <w:r w:rsidRPr="0083353D">
              <w:t xml:space="preserve">0.25 </w:t>
            </w:r>
          </w:p>
        </w:tc>
        <w:tc>
          <w:tcPr>
            <w:tcW w:w="8268" w:type="dxa"/>
          </w:tcPr>
          <w:p w:rsidR="0083353D" w:rsidRDefault="0083353D" w:rsidP="0083353D">
            <w:pPr>
              <w:pStyle w:val="Default"/>
            </w:pPr>
            <w:r w:rsidRPr="0083353D">
              <w:t xml:space="preserve">Видео «Осенний лес, где деревья похожи на разные по форме листья» (МЭШ) </w:t>
            </w:r>
            <w:hyperlink r:id="rId10" w:history="1">
              <w:r w:rsidRPr="002C2B64">
                <w:rPr>
                  <w:rStyle w:val="aff8"/>
                </w:rPr>
                <w:t>https://uchebnik.mos.ru/material_vie</w:t>
              </w:r>
            </w:hyperlink>
            <w:r w:rsidRPr="0083353D">
              <w:t xml:space="preserve"> </w:t>
            </w:r>
          </w:p>
          <w:p w:rsidR="0083353D" w:rsidRPr="0083353D" w:rsidRDefault="0083353D" w:rsidP="0083353D">
            <w:pPr>
              <w:pStyle w:val="Default"/>
            </w:pPr>
          </w:p>
        </w:tc>
      </w:tr>
      <w:tr w:rsidR="002F65A7" w:rsidRPr="0083353D" w:rsidTr="002F65A7">
        <w:trPr>
          <w:trHeight w:val="479"/>
        </w:trPr>
        <w:tc>
          <w:tcPr>
            <w:tcW w:w="1090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2.4. </w:t>
            </w:r>
          </w:p>
        </w:tc>
        <w:tc>
          <w:tcPr>
            <w:tcW w:w="4547" w:type="dxa"/>
          </w:tcPr>
          <w:p w:rsidR="002F65A7" w:rsidRPr="002F65A7" w:rsidRDefault="002F65A7" w:rsidP="002F65A7">
            <w:pPr>
              <w:pStyle w:val="Default"/>
            </w:pPr>
            <w:r w:rsidRPr="002F65A7">
              <w:rPr>
                <w:bCs/>
              </w:rPr>
              <w:t xml:space="preserve">Графические материалы и их особенности. Приёмы рисования линией. </w:t>
            </w:r>
          </w:p>
        </w:tc>
        <w:tc>
          <w:tcPr>
            <w:tcW w:w="1796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0.25 </w:t>
            </w:r>
          </w:p>
        </w:tc>
        <w:tc>
          <w:tcPr>
            <w:tcW w:w="8268" w:type="dxa"/>
          </w:tcPr>
          <w:p w:rsidR="002F65A7" w:rsidRPr="0083353D" w:rsidRDefault="002F65A7" w:rsidP="002F65A7">
            <w:pPr>
              <w:pStyle w:val="Default"/>
            </w:pPr>
          </w:p>
        </w:tc>
      </w:tr>
      <w:tr w:rsidR="002F65A7" w:rsidRPr="000640E9" w:rsidTr="002F65A7">
        <w:trPr>
          <w:trHeight w:val="479"/>
        </w:trPr>
        <w:tc>
          <w:tcPr>
            <w:tcW w:w="1090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2.5. </w:t>
            </w:r>
          </w:p>
        </w:tc>
        <w:tc>
          <w:tcPr>
            <w:tcW w:w="4547" w:type="dxa"/>
          </w:tcPr>
          <w:p w:rsidR="002F65A7" w:rsidRPr="002F65A7" w:rsidRDefault="002F65A7" w:rsidP="002F65A7">
            <w:pPr>
              <w:pStyle w:val="Default"/>
            </w:pPr>
            <w:r w:rsidRPr="002F65A7">
              <w:rPr>
                <w:bCs/>
              </w:rPr>
              <w:t xml:space="preserve">Рисунок с натуры: рисунок листьев разной формы (треугольный, круглый, овальный, длинный). </w:t>
            </w:r>
          </w:p>
        </w:tc>
        <w:tc>
          <w:tcPr>
            <w:tcW w:w="1796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0.5 </w:t>
            </w:r>
          </w:p>
        </w:tc>
        <w:tc>
          <w:tcPr>
            <w:tcW w:w="8268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Урок «Зимнее дерево». Что такое графика? (РЭШ) </w:t>
            </w:r>
          </w:p>
          <w:p w:rsidR="002F65A7" w:rsidRDefault="000640E9" w:rsidP="002F65A7">
            <w:pPr>
              <w:pStyle w:val="Default"/>
            </w:pPr>
            <w:hyperlink r:id="rId11" w:history="1">
              <w:r w:rsidR="002F65A7" w:rsidRPr="002C2B64">
                <w:rPr>
                  <w:rStyle w:val="aff8"/>
                </w:rPr>
                <w:t>https://resh.edu.ru/subject/lesson/4051/start/189928/</w:t>
              </w:r>
            </w:hyperlink>
            <w:r w:rsidR="002F65A7" w:rsidRPr="002F65A7">
              <w:t xml:space="preserve"> </w:t>
            </w:r>
          </w:p>
          <w:p w:rsidR="002F65A7" w:rsidRPr="002F65A7" w:rsidRDefault="002F65A7" w:rsidP="002F65A7">
            <w:pPr>
              <w:pStyle w:val="Default"/>
            </w:pPr>
          </w:p>
        </w:tc>
      </w:tr>
      <w:tr w:rsidR="002F65A7" w:rsidRPr="002F65A7" w:rsidTr="002F65A7">
        <w:trPr>
          <w:trHeight w:val="479"/>
        </w:trPr>
        <w:tc>
          <w:tcPr>
            <w:tcW w:w="1090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2.6. </w:t>
            </w:r>
          </w:p>
        </w:tc>
        <w:tc>
          <w:tcPr>
            <w:tcW w:w="4547" w:type="dxa"/>
          </w:tcPr>
          <w:p w:rsidR="002F65A7" w:rsidRPr="002F65A7" w:rsidRDefault="002F65A7" w:rsidP="002F65A7">
            <w:pPr>
              <w:pStyle w:val="Default"/>
            </w:pPr>
            <w:r w:rsidRPr="002F65A7">
              <w:rPr>
                <w:bCs/>
              </w:rPr>
              <w:t xml:space="preserve">Последовательность рисунка. </w:t>
            </w:r>
          </w:p>
        </w:tc>
        <w:tc>
          <w:tcPr>
            <w:tcW w:w="1796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0.5 </w:t>
            </w:r>
          </w:p>
        </w:tc>
        <w:tc>
          <w:tcPr>
            <w:tcW w:w="8268" w:type="dxa"/>
          </w:tcPr>
          <w:p w:rsidR="002F65A7" w:rsidRPr="002F65A7" w:rsidRDefault="002F65A7" w:rsidP="002F65A7">
            <w:pPr>
              <w:pStyle w:val="Default"/>
            </w:pPr>
          </w:p>
        </w:tc>
      </w:tr>
      <w:tr w:rsidR="002F65A7" w:rsidRPr="002F65A7" w:rsidTr="002F65A7">
        <w:trPr>
          <w:trHeight w:val="479"/>
        </w:trPr>
        <w:tc>
          <w:tcPr>
            <w:tcW w:w="1090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2.7. </w:t>
            </w:r>
          </w:p>
        </w:tc>
        <w:tc>
          <w:tcPr>
            <w:tcW w:w="4547" w:type="dxa"/>
          </w:tcPr>
          <w:p w:rsidR="002F65A7" w:rsidRPr="002F65A7" w:rsidRDefault="002F65A7" w:rsidP="002F65A7">
            <w:pPr>
              <w:pStyle w:val="Default"/>
            </w:pPr>
            <w:r w:rsidRPr="002F65A7">
              <w:rPr>
                <w:bCs/>
              </w:rPr>
              <w:t xml:space="preserve">Первичные навыки определения пропорций и понимания их значения. От </w:t>
            </w:r>
            <w:r w:rsidRPr="002F65A7">
              <w:rPr>
                <w:bCs/>
              </w:rPr>
              <w:lastRenderedPageBreak/>
              <w:t>одного пятна — «тела», меняя пропорции</w:t>
            </w:r>
            <w:r w:rsidR="007F756E">
              <w:rPr>
                <w:bCs/>
              </w:rPr>
              <w:t xml:space="preserve"> </w:t>
            </w:r>
            <w:r w:rsidRPr="002F65A7">
              <w:rPr>
                <w:bCs/>
              </w:rPr>
              <w:t xml:space="preserve">«лап» и «шеи», получаем рисунки разных животных. </w:t>
            </w:r>
          </w:p>
        </w:tc>
        <w:tc>
          <w:tcPr>
            <w:tcW w:w="1796" w:type="dxa"/>
          </w:tcPr>
          <w:p w:rsidR="002F65A7" w:rsidRPr="002F65A7" w:rsidRDefault="002F65A7" w:rsidP="002F65A7">
            <w:pPr>
              <w:pStyle w:val="Default"/>
            </w:pPr>
            <w:r w:rsidRPr="002F65A7">
              <w:lastRenderedPageBreak/>
              <w:t xml:space="preserve">0.5 </w:t>
            </w:r>
          </w:p>
        </w:tc>
        <w:tc>
          <w:tcPr>
            <w:tcW w:w="8268" w:type="dxa"/>
          </w:tcPr>
          <w:p w:rsidR="002F65A7" w:rsidRPr="002F65A7" w:rsidRDefault="002F65A7" w:rsidP="002F65A7">
            <w:pPr>
              <w:pStyle w:val="Default"/>
            </w:pPr>
          </w:p>
        </w:tc>
      </w:tr>
      <w:tr w:rsidR="002F65A7" w:rsidRPr="002F65A7" w:rsidTr="002F65A7">
        <w:trPr>
          <w:trHeight w:val="479"/>
        </w:trPr>
        <w:tc>
          <w:tcPr>
            <w:tcW w:w="1090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2.8. </w:t>
            </w:r>
          </w:p>
        </w:tc>
        <w:tc>
          <w:tcPr>
            <w:tcW w:w="4547" w:type="dxa"/>
          </w:tcPr>
          <w:p w:rsidR="002F65A7" w:rsidRPr="002F65A7" w:rsidRDefault="002F65A7" w:rsidP="002F65A7">
            <w:pPr>
              <w:pStyle w:val="Default"/>
            </w:pPr>
            <w:r w:rsidRPr="002F65A7">
              <w:rPr>
                <w:bCs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 </w:t>
            </w:r>
          </w:p>
        </w:tc>
        <w:tc>
          <w:tcPr>
            <w:tcW w:w="1796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0.5 </w:t>
            </w:r>
          </w:p>
        </w:tc>
        <w:tc>
          <w:tcPr>
            <w:tcW w:w="8268" w:type="dxa"/>
          </w:tcPr>
          <w:p w:rsidR="002F65A7" w:rsidRPr="002F65A7" w:rsidRDefault="002F65A7" w:rsidP="002F65A7">
            <w:pPr>
              <w:pStyle w:val="Default"/>
            </w:pPr>
          </w:p>
        </w:tc>
      </w:tr>
      <w:tr w:rsidR="002F65A7" w:rsidRPr="000640E9" w:rsidTr="002F65A7">
        <w:trPr>
          <w:trHeight w:val="479"/>
        </w:trPr>
        <w:tc>
          <w:tcPr>
            <w:tcW w:w="1090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2.9. </w:t>
            </w:r>
          </w:p>
        </w:tc>
        <w:tc>
          <w:tcPr>
            <w:tcW w:w="4547" w:type="dxa"/>
          </w:tcPr>
          <w:p w:rsidR="002F65A7" w:rsidRPr="002F65A7" w:rsidRDefault="002F65A7" w:rsidP="002F65A7">
            <w:pPr>
              <w:pStyle w:val="Default"/>
            </w:pPr>
            <w:r w:rsidRPr="002F65A7">
              <w:rPr>
                <w:bCs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 </w:t>
            </w:r>
          </w:p>
        </w:tc>
        <w:tc>
          <w:tcPr>
            <w:tcW w:w="1796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0.5 </w:t>
            </w:r>
          </w:p>
        </w:tc>
        <w:tc>
          <w:tcPr>
            <w:tcW w:w="8268" w:type="dxa"/>
          </w:tcPr>
          <w:p w:rsidR="002F65A7" w:rsidRDefault="002F65A7" w:rsidP="002F65A7">
            <w:pPr>
              <w:pStyle w:val="Default"/>
            </w:pPr>
            <w:r w:rsidRPr="002F65A7">
              <w:t xml:space="preserve">Тест «Пятно как средство выразительности» (МЭШ) </w:t>
            </w:r>
            <w:hyperlink r:id="rId12" w:history="1">
              <w:r w:rsidRPr="002C2B64">
                <w:rPr>
                  <w:rStyle w:val="aff8"/>
                </w:rPr>
                <w:t>https://uchebnik.mos.ru/material_vie</w:t>
              </w:r>
            </w:hyperlink>
            <w:r w:rsidRPr="002F65A7">
              <w:t xml:space="preserve"> </w:t>
            </w:r>
          </w:p>
          <w:p w:rsidR="002F65A7" w:rsidRPr="002F65A7" w:rsidRDefault="002F65A7" w:rsidP="002F65A7">
            <w:pPr>
              <w:pStyle w:val="Default"/>
            </w:pPr>
          </w:p>
        </w:tc>
      </w:tr>
      <w:tr w:rsidR="002F65A7" w:rsidRPr="000640E9" w:rsidTr="002F65A7">
        <w:trPr>
          <w:trHeight w:val="479"/>
        </w:trPr>
        <w:tc>
          <w:tcPr>
            <w:tcW w:w="1090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2.10. </w:t>
            </w:r>
          </w:p>
        </w:tc>
        <w:tc>
          <w:tcPr>
            <w:tcW w:w="4547" w:type="dxa"/>
          </w:tcPr>
          <w:p w:rsidR="002F65A7" w:rsidRPr="002F65A7" w:rsidRDefault="002F65A7" w:rsidP="002F65A7">
            <w:pPr>
              <w:pStyle w:val="Default"/>
            </w:pPr>
            <w:r w:rsidRPr="002F65A7">
              <w:rPr>
                <w:bCs/>
              </w:rPr>
              <w:t xml:space="preserve">Тень как пример пятна. Теневой театр. Силуэт. </w:t>
            </w:r>
          </w:p>
        </w:tc>
        <w:tc>
          <w:tcPr>
            <w:tcW w:w="1796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0.5 </w:t>
            </w:r>
          </w:p>
        </w:tc>
        <w:tc>
          <w:tcPr>
            <w:tcW w:w="8268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Урок «Пейзаж "Птицы на закате"» (с использованием силуэтной техники) (МЭШ) </w:t>
            </w:r>
            <w:hyperlink r:id="rId13" w:history="1">
              <w:r w:rsidRPr="002F65A7">
                <w:rPr>
                  <w:rStyle w:val="aff8"/>
                </w:rPr>
                <w:t>https://uchebnik.mos.ru/material_view/atomic_objects/7720745</w:t>
              </w:r>
            </w:hyperlink>
            <w:r w:rsidRPr="002F65A7">
              <w:t xml:space="preserve"> </w:t>
            </w:r>
          </w:p>
        </w:tc>
      </w:tr>
      <w:tr w:rsidR="002F65A7" w:rsidRPr="002F65A7" w:rsidTr="002F65A7">
        <w:trPr>
          <w:trHeight w:val="479"/>
        </w:trPr>
        <w:tc>
          <w:tcPr>
            <w:tcW w:w="1090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2.11. </w:t>
            </w:r>
          </w:p>
        </w:tc>
        <w:tc>
          <w:tcPr>
            <w:tcW w:w="4547" w:type="dxa"/>
          </w:tcPr>
          <w:p w:rsidR="002F65A7" w:rsidRPr="002F65A7" w:rsidRDefault="002F65A7" w:rsidP="002F65A7">
            <w:pPr>
              <w:pStyle w:val="Default"/>
            </w:pPr>
            <w:r w:rsidRPr="002F65A7">
              <w:rPr>
                <w:bCs/>
              </w:rPr>
              <w:t xml:space="preserve">Навыки работы на уроке с жидкой краской и кистью, уход за своим рабочим местом. </w:t>
            </w:r>
          </w:p>
        </w:tc>
        <w:tc>
          <w:tcPr>
            <w:tcW w:w="1796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0.5 </w:t>
            </w:r>
          </w:p>
        </w:tc>
        <w:tc>
          <w:tcPr>
            <w:tcW w:w="8268" w:type="dxa"/>
          </w:tcPr>
          <w:p w:rsidR="002F65A7" w:rsidRPr="002F65A7" w:rsidRDefault="002F65A7" w:rsidP="002F65A7">
            <w:pPr>
              <w:pStyle w:val="Default"/>
            </w:pPr>
          </w:p>
        </w:tc>
      </w:tr>
      <w:tr w:rsidR="002F65A7" w:rsidRPr="002F65A7" w:rsidTr="002F65A7">
        <w:trPr>
          <w:trHeight w:val="479"/>
        </w:trPr>
        <w:tc>
          <w:tcPr>
            <w:tcW w:w="1090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2.12. </w:t>
            </w:r>
          </w:p>
        </w:tc>
        <w:tc>
          <w:tcPr>
            <w:tcW w:w="4547" w:type="dxa"/>
          </w:tcPr>
          <w:p w:rsidR="002F65A7" w:rsidRPr="002F65A7" w:rsidRDefault="002F65A7" w:rsidP="002F65A7">
            <w:pPr>
              <w:pStyle w:val="Default"/>
            </w:pPr>
            <w:r w:rsidRPr="002F65A7">
              <w:rPr>
                <w:bCs/>
              </w:rPr>
              <w:t xml:space="preserve">Рассмотрение и анализ средств выражения — пятна и линии — в иллюстрациях художников к детским книгам. </w:t>
            </w:r>
          </w:p>
        </w:tc>
        <w:tc>
          <w:tcPr>
            <w:tcW w:w="1796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0.5 </w:t>
            </w:r>
          </w:p>
        </w:tc>
        <w:tc>
          <w:tcPr>
            <w:tcW w:w="8268" w:type="dxa"/>
          </w:tcPr>
          <w:p w:rsidR="002F65A7" w:rsidRPr="002F65A7" w:rsidRDefault="002F65A7" w:rsidP="002F65A7">
            <w:pPr>
              <w:pStyle w:val="Default"/>
            </w:pPr>
          </w:p>
        </w:tc>
      </w:tr>
      <w:tr w:rsidR="002F65A7" w:rsidRPr="002F65A7" w:rsidTr="002F65A7">
        <w:trPr>
          <w:trHeight w:val="479"/>
        </w:trPr>
        <w:tc>
          <w:tcPr>
            <w:tcW w:w="5637" w:type="dxa"/>
            <w:gridSpan w:val="2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Итого по модулю 2 </w:t>
            </w:r>
          </w:p>
        </w:tc>
        <w:tc>
          <w:tcPr>
            <w:tcW w:w="1796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5 </w:t>
            </w:r>
          </w:p>
        </w:tc>
        <w:tc>
          <w:tcPr>
            <w:tcW w:w="8268" w:type="dxa"/>
          </w:tcPr>
          <w:p w:rsidR="002F65A7" w:rsidRPr="002F65A7" w:rsidRDefault="002F65A7" w:rsidP="002F65A7">
            <w:pPr>
              <w:pStyle w:val="Default"/>
            </w:pPr>
          </w:p>
        </w:tc>
      </w:tr>
      <w:tr w:rsidR="002F65A7" w:rsidRPr="002F65A7" w:rsidTr="002F65A7">
        <w:trPr>
          <w:trHeight w:val="479"/>
        </w:trPr>
        <w:tc>
          <w:tcPr>
            <w:tcW w:w="15701" w:type="dxa"/>
            <w:gridSpan w:val="4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Модуль 3. </w:t>
            </w:r>
            <w:r w:rsidRPr="002F65A7">
              <w:rPr>
                <w:b/>
                <w:bCs/>
              </w:rPr>
              <w:t xml:space="preserve">Живопись </w:t>
            </w:r>
          </w:p>
        </w:tc>
      </w:tr>
      <w:tr w:rsidR="002F65A7" w:rsidRPr="000640E9" w:rsidTr="002F65A7">
        <w:trPr>
          <w:trHeight w:val="479"/>
        </w:trPr>
        <w:tc>
          <w:tcPr>
            <w:tcW w:w="1090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3.1. </w:t>
            </w:r>
          </w:p>
        </w:tc>
        <w:tc>
          <w:tcPr>
            <w:tcW w:w="4547" w:type="dxa"/>
          </w:tcPr>
          <w:p w:rsidR="002F65A7" w:rsidRPr="002F65A7" w:rsidRDefault="002F65A7" w:rsidP="002F65A7">
            <w:pPr>
              <w:pStyle w:val="Default"/>
            </w:pPr>
            <w:r w:rsidRPr="002F65A7">
              <w:rPr>
                <w:bCs/>
              </w:rPr>
              <w:t xml:space="preserve">Цвет как одно из главных средств выражения в изобразительном искусстве. </w:t>
            </w:r>
          </w:p>
          <w:p w:rsidR="002F65A7" w:rsidRPr="002F65A7" w:rsidRDefault="002F65A7" w:rsidP="002F65A7">
            <w:pPr>
              <w:pStyle w:val="Default"/>
            </w:pPr>
            <w:r w:rsidRPr="002F65A7">
              <w:rPr>
                <w:bCs/>
              </w:rPr>
              <w:t xml:space="preserve">Навыки работы гуашью в условиях урока. </w:t>
            </w:r>
          </w:p>
        </w:tc>
        <w:tc>
          <w:tcPr>
            <w:tcW w:w="1796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0.25 </w:t>
            </w:r>
          </w:p>
        </w:tc>
        <w:tc>
          <w:tcPr>
            <w:tcW w:w="8268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Урок «Цвет и образ в изобразительном искусстве. </w:t>
            </w:r>
          </w:p>
          <w:p w:rsidR="002F65A7" w:rsidRPr="002F65A7" w:rsidRDefault="002F65A7" w:rsidP="002F65A7">
            <w:pPr>
              <w:pStyle w:val="Default"/>
            </w:pPr>
            <w:r w:rsidRPr="002F65A7">
              <w:t xml:space="preserve">Секрет двух букетов» (МЭШ) </w:t>
            </w:r>
            <w:hyperlink r:id="rId14" w:history="1">
              <w:r w:rsidRPr="002F65A7">
                <w:rPr>
                  <w:rStyle w:val="aff8"/>
                </w:rPr>
                <w:t>https://uchebnik.mos.ru/material_view/lesson_templates/2142488</w:t>
              </w:r>
            </w:hyperlink>
            <w:r w:rsidRPr="002F65A7">
              <w:t xml:space="preserve"> </w:t>
            </w:r>
          </w:p>
          <w:p w:rsidR="002F65A7" w:rsidRDefault="002F65A7" w:rsidP="002F65A7">
            <w:pPr>
              <w:pStyle w:val="Default"/>
              <w:rPr>
                <w:sz w:val="16"/>
                <w:szCs w:val="16"/>
              </w:rPr>
            </w:pPr>
          </w:p>
        </w:tc>
      </w:tr>
      <w:tr w:rsidR="002F65A7" w:rsidRPr="002F65A7" w:rsidTr="002F65A7">
        <w:trPr>
          <w:trHeight w:val="479"/>
        </w:trPr>
        <w:tc>
          <w:tcPr>
            <w:tcW w:w="1090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3.2. </w:t>
            </w:r>
          </w:p>
        </w:tc>
        <w:tc>
          <w:tcPr>
            <w:tcW w:w="4547" w:type="dxa"/>
          </w:tcPr>
          <w:p w:rsidR="002F65A7" w:rsidRPr="002F65A7" w:rsidRDefault="002F65A7" w:rsidP="002F65A7">
            <w:pPr>
              <w:pStyle w:val="Default"/>
            </w:pPr>
            <w:r w:rsidRPr="002F65A7">
              <w:rPr>
                <w:bCs/>
              </w:rPr>
              <w:t xml:space="preserve">Три основных цвета. Ассоциативные представления, связанные с каждым из цветов. Навыки смешения красок и получения нового цвета. </w:t>
            </w:r>
          </w:p>
        </w:tc>
        <w:tc>
          <w:tcPr>
            <w:tcW w:w="1796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0.75 </w:t>
            </w:r>
          </w:p>
        </w:tc>
        <w:tc>
          <w:tcPr>
            <w:tcW w:w="8268" w:type="dxa"/>
          </w:tcPr>
          <w:p w:rsidR="002F65A7" w:rsidRPr="002F65A7" w:rsidRDefault="002F65A7" w:rsidP="002F65A7">
            <w:pPr>
              <w:pStyle w:val="Default"/>
            </w:pPr>
          </w:p>
        </w:tc>
      </w:tr>
      <w:tr w:rsidR="002F65A7" w:rsidRPr="002F65A7" w:rsidTr="002F65A7">
        <w:trPr>
          <w:trHeight w:val="479"/>
        </w:trPr>
        <w:tc>
          <w:tcPr>
            <w:tcW w:w="1090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3.3. </w:t>
            </w:r>
          </w:p>
        </w:tc>
        <w:tc>
          <w:tcPr>
            <w:tcW w:w="4547" w:type="dxa"/>
          </w:tcPr>
          <w:p w:rsidR="002F65A7" w:rsidRPr="002F65A7" w:rsidRDefault="002F65A7" w:rsidP="002F65A7">
            <w:pPr>
              <w:pStyle w:val="Default"/>
            </w:pPr>
            <w:r w:rsidRPr="002F65A7">
              <w:rPr>
                <w:bCs/>
              </w:rPr>
              <w:t xml:space="preserve">Эмоциональная выразительность цвета. </w:t>
            </w:r>
          </w:p>
        </w:tc>
        <w:tc>
          <w:tcPr>
            <w:tcW w:w="1796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1 </w:t>
            </w:r>
          </w:p>
        </w:tc>
        <w:tc>
          <w:tcPr>
            <w:tcW w:w="8268" w:type="dxa"/>
          </w:tcPr>
          <w:p w:rsidR="002F65A7" w:rsidRPr="002F65A7" w:rsidRDefault="002F65A7" w:rsidP="002F65A7">
            <w:pPr>
              <w:pStyle w:val="Default"/>
            </w:pPr>
          </w:p>
        </w:tc>
      </w:tr>
      <w:tr w:rsidR="002F65A7" w:rsidRPr="000640E9" w:rsidTr="002F65A7">
        <w:trPr>
          <w:trHeight w:val="479"/>
        </w:trPr>
        <w:tc>
          <w:tcPr>
            <w:tcW w:w="1090" w:type="dxa"/>
          </w:tcPr>
          <w:p w:rsidR="002F65A7" w:rsidRPr="002F65A7" w:rsidRDefault="002F65A7" w:rsidP="002F65A7">
            <w:pPr>
              <w:pStyle w:val="Default"/>
            </w:pPr>
            <w:r w:rsidRPr="002F65A7">
              <w:lastRenderedPageBreak/>
              <w:t xml:space="preserve">3.4. </w:t>
            </w:r>
          </w:p>
        </w:tc>
        <w:tc>
          <w:tcPr>
            <w:tcW w:w="4547" w:type="dxa"/>
          </w:tcPr>
          <w:p w:rsidR="002F65A7" w:rsidRPr="002F65A7" w:rsidRDefault="002F65A7" w:rsidP="002F65A7">
            <w:pPr>
              <w:pStyle w:val="Default"/>
            </w:pPr>
            <w:r w:rsidRPr="002F65A7">
              <w:rPr>
                <w:bCs/>
              </w:rPr>
              <w:t xml:space="preserve">Цвет как выражение настроения, душевного состояния. </w:t>
            </w:r>
          </w:p>
        </w:tc>
        <w:tc>
          <w:tcPr>
            <w:tcW w:w="1796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0.5 </w:t>
            </w:r>
          </w:p>
        </w:tc>
        <w:tc>
          <w:tcPr>
            <w:tcW w:w="8268" w:type="dxa"/>
          </w:tcPr>
          <w:p w:rsidR="002F65A7" w:rsidRPr="002F65A7" w:rsidRDefault="002F65A7" w:rsidP="002F65A7">
            <w:pPr>
              <w:pStyle w:val="Default"/>
            </w:pPr>
            <w:r w:rsidRPr="002F65A7">
              <w:t xml:space="preserve">Урок «Осенняя палитра. Листопад» (МЭШ) </w:t>
            </w:r>
            <w:hyperlink r:id="rId15" w:history="1">
              <w:r w:rsidRPr="002F65A7">
                <w:rPr>
                  <w:rStyle w:val="aff8"/>
                </w:rPr>
                <w:t>https://uchebnik.mos.ru/material_vie</w:t>
              </w:r>
            </w:hyperlink>
            <w:r w:rsidRPr="002F65A7">
              <w:t xml:space="preserve"> </w:t>
            </w:r>
          </w:p>
          <w:p w:rsidR="002F65A7" w:rsidRDefault="002F65A7" w:rsidP="002F65A7">
            <w:pPr>
              <w:pStyle w:val="Default"/>
              <w:rPr>
                <w:sz w:val="16"/>
                <w:szCs w:val="16"/>
              </w:rPr>
            </w:pPr>
          </w:p>
        </w:tc>
      </w:tr>
      <w:tr w:rsidR="00F36CD1" w:rsidRPr="000640E9" w:rsidTr="002F65A7">
        <w:trPr>
          <w:trHeight w:val="479"/>
        </w:trPr>
        <w:tc>
          <w:tcPr>
            <w:tcW w:w="1090" w:type="dxa"/>
          </w:tcPr>
          <w:p w:rsidR="00F36CD1" w:rsidRPr="002F65A7" w:rsidRDefault="00F36CD1" w:rsidP="00F36CD1">
            <w:pPr>
              <w:pStyle w:val="Default"/>
            </w:pPr>
            <w:r w:rsidRPr="002F65A7">
              <w:t xml:space="preserve">3.5. </w:t>
            </w:r>
          </w:p>
        </w:tc>
        <w:tc>
          <w:tcPr>
            <w:tcW w:w="4547" w:type="dxa"/>
          </w:tcPr>
          <w:p w:rsidR="00F36CD1" w:rsidRPr="002F65A7" w:rsidRDefault="00F36CD1" w:rsidP="00F36CD1">
            <w:pPr>
              <w:pStyle w:val="Default"/>
            </w:pPr>
            <w:r w:rsidRPr="002F65A7">
              <w:rPr>
                <w:bCs/>
              </w:rPr>
              <w:t xml:space="preserve"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 </w:t>
            </w:r>
          </w:p>
        </w:tc>
        <w:tc>
          <w:tcPr>
            <w:tcW w:w="1796" w:type="dxa"/>
          </w:tcPr>
          <w:p w:rsidR="00F36CD1" w:rsidRPr="002F65A7" w:rsidRDefault="00F36CD1" w:rsidP="00F36CD1">
            <w:pPr>
              <w:pStyle w:val="Default"/>
            </w:pPr>
            <w:r w:rsidRPr="002F65A7">
              <w:t xml:space="preserve">1.5 </w:t>
            </w:r>
          </w:p>
        </w:tc>
        <w:tc>
          <w:tcPr>
            <w:tcW w:w="8268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Цветочная поляна (МЭШ) </w:t>
            </w:r>
            <w:hyperlink r:id="rId16" w:history="1">
              <w:r w:rsidRPr="00F36CD1">
                <w:rPr>
                  <w:rStyle w:val="aff8"/>
                </w:rPr>
                <w:t>https://uchebnik.mos.ru/material_view/atomic_objects/10535409</w:t>
              </w:r>
            </w:hyperlink>
            <w:r w:rsidRPr="00F36CD1">
              <w:t xml:space="preserve"> </w:t>
            </w:r>
          </w:p>
          <w:p w:rsidR="00F36CD1" w:rsidRDefault="00F36CD1" w:rsidP="00F36CD1">
            <w:pPr>
              <w:pStyle w:val="Default"/>
              <w:rPr>
                <w:sz w:val="16"/>
                <w:szCs w:val="16"/>
              </w:rPr>
            </w:pPr>
          </w:p>
        </w:tc>
      </w:tr>
      <w:tr w:rsidR="00F36CD1" w:rsidRPr="002F65A7" w:rsidTr="002F65A7">
        <w:trPr>
          <w:trHeight w:val="479"/>
        </w:trPr>
        <w:tc>
          <w:tcPr>
            <w:tcW w:w="1090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3.6. </w:t>
            </w:r>
          </w:p>
        </w:tc>
        <w:tc>
          <w:tcPr>
            <w:tcW w:w="4547" w:type="dxa"/>
          </w:tcPr>
          <w:p w:rsidR="00F36CD1" w:rsidRPr="00F36CD1" w:rsidRDefault="00F36CD1" w:rsidP="00F36CD1">
            <w:pPr>
              <w:pStyle w:val="Default"/>
            </w:pPr>
            <w:r w:rsidRPr="00F36CD1">
              <w:rPr>
                <w:bCs/>
              </w:rPr>
              <w:t xml:space="preserve">Тематическая композиция «Времена года». Контрастные цветовые состояния времён года. Работа гуашью, в технике аппликации или в смешанной технике. </w:t>
            </w:r>
          </w:p>
        </w:tc>
        <w:tc>
          <w:tcPr>
            <w:tcW w:w="1796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1 </w:t>
            </w:r>
          </w:p>
        </w:tc>
        <w:tc>
          <w:tcPr>
            <w:tcW w:w="8268" w:type="dxa"/>
          </w:tcPr>
          <w:p w:rsidR="00F36CD1" w:rsidRPr="00F36CD1" w:rsidRDefault="00F36CD1" w:rsidP="00F36CD1">
            <w:pPr>
              <w:pStyle w:val="Default"/>
            </w:pPr>
          </w:p>
        </w:tc>
      </w:tr>
      <w:tr w:rsidR="00F36CD1" w:rsidRPr="002F65A7" w:rsidTr="002F65A7">
        <w:trPr>
          <w:trHeight w:val="479"/>
        </w:trPr>
        <w:tc>
          <w:tcPr>
            <w:tcW w:w="1090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3.7. </w:t>
            </w:r>
          </w:p>
        </w:tc>
        <w:tc>
          <w:tcPr>
            <w:tcW w:w="4547" w:type="dxa"/>
          </w:tcPr>
          <w:p w:rsidR="00F36CD1" w:rsidRPr="00F36CD1" w:rsidRDefault="00F36CD1" w:rsidP="00F36CD1">
            <w:pPr>
              <w:pStyle w:val="Default"/>
            </w:pPr>
            <w:r w:rsidRPr="00F36CD1">
              <w:rPr>
                <w:bCs/>
              </w:rPr>
              <w:t xml:space="preserve">Техника монотипии. Представления о симметрии. Развитие ассоциативного воображения. </w:t>
            </w:r>
          </w:p>
        </w:tc>
        <w:tc>
          <w:tcPr>
            <w:tcW w:w="1796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1 </w:t>
            </w:r>
          </w:p>
        </w:tc>
        <w:tc>
          <w:tcPr>
            <w:tcW w:w="8268" w:type="dxa"/>
          </w:tcPr>
          <w:p w:rsidR="00F36CD1" w:rsidRPr="00F36CD1" w:rsidRDefault="00F36CD1" w:rsidP="00F36CD1">
            <w:pPr>
              <w:pStyle w:val="Default"/>
            </w:pPr>
          </w:p>
        </w:tc>
      </w:tr>
      <w:tr w:rsidR="00F36CD1" w:rsidRPr="002F65A7" w:rsidTr="00735EA9">
        <w:trPr>
          <w:trHeight w:val="479"/>
        </w:trPr>
        <w:tc>
          <w:tcPr>
            <w:tcW w:w="5637" w:type="dxa"/>
            <w:gridSpan w:val="2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Итого по модулю 3 </w:t>
            </w:r>
          </w:p>
        </w:tc>
        <w:tc>
          <w:tcPr>
            <w:tcW w:w="1796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6 </w:t>
            </w:r>
          </w:p>
        </w:tc>
        <w:tc>
          <w:tcPr>
            <w:tcW w:w="8268" w:type="dxa"/>
          </w:tcPr>
          <w:p w:rsidR="00F36CD1" w:rsidRPr="00F36CD1" w:rsidRDefault="00F36CD1" w:rsidP="00F36CD1">
            <w:pPr>
              <w:pStyle w:val="Default"/>
            </w:pPr>
          </w:p>
        </w:tc>
      </w:tr>
      <w:tr w:rsidR="00F36CD1" w:rsidRPr="002F65A7" w:rsidTr="00735EA9">
        <w:trPr>
          <w:trHeight w:val="479"/>
        </w:trPr>
        <w:tc>
          <w:tcPr>
            <w:tcW w:w="15701" w:type="dxa"/>
            <w:gridSpan w:val="4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Модуль 4. </w:t>
            </w:r>
            <w:r w:rsidRPr="00F36CD1">
              <w:rPr>
                <w:b/>
              </w:rPr>
              <w:t>Скульптура</w:t>
            </w:r>
          </w:p>
        </w:tc>
      </w:tr>
      <w:tr w:rsidR="00F36CD1" w:rsidRPr="000640E9" w:rsidTr="002F65A7">
        <w:trPr>
          <w:trHeight w:val="479"/>
        </w:trPr>
        <w:tc>
          <w:tcPr>
            <w:tcW w:w="1090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4.1. </w:t>
            </w:r>
          </w:p>
        </w:tc>
        <w:tc>
          <w:tcPr>
            <w:tcW w:w="4547" w:type="dxa"/>
          </w:tcPr>
          <w:p w:rsidR="00F36CD1" w:rsidRPr="00F36CD1" w:rsidRDefault="00F36CD1" w:rsidP="00F36CD1">
            <w:pPr>
              <w:pStyle w:val="Default"/>
            </w:pPr>
            <w:r w:rsidRPr="00F36CD1">
              <w:rPr>
                <w:bCs/>
              </w:rPr>
              <w:t xml:space="preserve">Изображение в объёме. Приёмы работы с пластилином; дощечка, стек, тряпочка. </w:t>
            </w:r>
          </w:p>
        </w:tc>
        <w:tc>
          <w:tcPr>
            <w:tcW w:w="1796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0.5 </w:t>
            </w:r>
          </w:p>
        </w:tc>
        <w:tc>
          <w:tcPr>
            <w:tcW w:w="8268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Видео «Пластилин» (МЭШ) </w:t>
            </w:r>
            <w:hyperlink r:id="rId17" w:history="1">
              <w:r w:rsidRPr="00F36CD1">
                <w:rPr>
                  <w:rStyle w:val="aff8"/>
                </w:rPr>
                <w:t>https://uchebnik.mos.ru/material_view/atomic_objects/629325</w:t>
              </w:r>
            </w:hyperlink>
            <w:r w:rsidRPr="00F36CD1">
              <w:t xml:space="preserve"> </w:t>
            </w:r>
          </w:p>
          <w:p w:rsidR="00F36CD1" w:rsidRPr="00F36CD1" w:rsidRDefault="00F36CD1" w:rsidP="00F36CD1">
            <w:pPr>
              <w:pStyle w:val="Default"/>
            </w:pPr>
          </w:p>
        </w:tc>
      </w:tr>
      <w:tr w:rsidR="00F36CD1" w:rsidRPr="000640E9" w:rsidTr="002F65A7">
        <w:trPr>
          <w:trHeight w:val="479"/>
        </w:trPr>
        <w:tc>
          <w:tcPr>
            <w:tcW w:w="1090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4.2. </w:t>
            </w:r>
          </w:p>
        </w:tc>
        <w:tc>
          <w:tcPr>
            <w:tcW w:w="4547" w:type="dxa"/>
          </w:tcPr>
          <w:p w:rsidR="00F36CD1" w:rsidRPr="00F36CD1" w:rsidRDefault="00F36CD1" w:rsidP="00F36CD1">
            <w:pPr>
              <w:pStyle w:val="Default"/>
            </w:pPr>
            <w:r w:rsidRPr="00F36CD1">
              <w:rPr>
                <w:bCs/>
              </w:rPr>
              <w:t xml:space="preserve">Лепка зверушек из цельной формы (черепашки, ёжика, зайчика и т. д.). Приёмы вытягивания, вдавливания, сгибания, скручивания. </w:t>
            </w:r>
          </w:p>
        </w:tc>
        <w:tc>
          <w:tcPr>
            <w:tcW w:w="1796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0.5 </w:t>
            </w:r>
          </w:p>
        </w:tc>
        <w:tc>
          <w:tcPr>
            <w:tcW w:w="8268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Видео «Лепим собачку» (МЭШ) </w:t>
            </w:r>
            <w:hyperlink r:id="rId18" w:history="1">
              <w:r w:rsidRPr="00F36CD1">
                <w:rPr>
                  <w:rStyle w:val="aff8"/>
                </w:rPr>
                <w:t>https://uchebnik.mos.ru/material_view/atomic_objects/7370841</w:t>
              </w:r>
            </w:hyperlink>
            <w:r w:rsidRPr="00F36CD1">
              <w:t xml:space="preserve"> </w:t>
            </w:r>
          </w:p>
          <w:p w:rsidR="00F36CD1" w:rsidRDefault="00F36CD1" w:rsidP="00F36CD1">
            <w:pPr>
              <w:pStyle w:val="Default"/>
              <w:rPr>
                <w:sz w:val="16"/>
                <w:szCs w:val="16"/>
              </w:rPr>
            </w:pPr>
          </w:p>
        </w:tc>
      </w:tr>
      <w:tr w:rsidR="00F36CD1" w:rsidRPr="000640E9" w:rsidTr="002F65A7">
        <w:trPr>
          <w:trHeight w:val="479"/>
        </w:trPr>
        <w:tc>
          <w:tcPr>
            <w:tcW w:w="1090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4.3. </w:t>
            </w:r>
          </w:p>
        </w:tc>
        <w:tc>
          <w:tcPr>
            <w:tcW w:w="4547" w:type="dxa"/>
          </w:tcPr>
          <w:p w:rsidR="00F36CD1" w:rsidRPr="00F36CD1" w:rsidRDefault="00F36CD1" w:rsidP="00F36CD1">
            <w:pPr>
              <w:pStyle w:val="Default"/>
            </w:pPr>
            <w:r w:rsidRPr="00F36CD1">
              <w:rPr>
                <w:bCs/>
              </w:rPr>
              <w:t xml:space="preserve">Бумажная пластика. Овладение первичными приёмами надрезания, закручивания, складывания в работе над объёмной аппликацией. </w:t>
            </w:r>
          </w:p>
        </w:tc>
        <w:tc>
          <w:tcPr>
            <w:tcW w:w="1796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1 </w:t>
            </w:r>
          </w:p>
        </w:tc>
        <w:tc>
          <w:tcPr>
            <w:tcW w:w="8268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Урок «Технологии работы с бумагой и картоном. Объёмные снежинки в технике оригами» (МЭШ) </w:t>
            </w:r>
            <w:hyperlink r:id="rId19" w:history="1">
              <w:r w:rsidRPr="00F36CD1">
                <w:rPr>
                  <w:rStyle w:val="aff8"/>
                </w:rPr>
                <w:t>https://uchebnik.mos.ru/material_view/composed_documents/72061107</w:t>
              </w:r>
            </w:hyperlink>
            <w:r w:rsidRPr="00F36CD1">
              <w:t xml:space="preserve"> </w:t>
            </w:r>
          </w:p>
          <w:p w:rsidR="00F36CD1" w:rsidRDefault="00F36CD1" w:rsidP="00F36CD1">
            <w:pPr>
              <w:pStyle w:val="Default"/>
              <w:rPr>
                <w:sz w:val="16"/>
                <w:szCs w:val="16"/>
              </w:rPr>
            </w:pPr>
          </w:p>
        </w:tc>
      </w:tr>
      <w:tr w:rsidR="00F36CD1" w:rsidRPr="000640E9" w:rsidTr="002F65A7">
        <w:trPr>
          <w:trHeight w:val="479"/>
        </w:trPr>
        <w:tc>
          <w:tcPr>
            <w:tcW w:w="1090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4.4. </w:t>
            </w:r>
          </w:p>
        </w:tc>
        <w:tc>
          <w:tcPr>
            <w:tcW w:w="4547" w:type="dxa"/>
          </w:tcPr>
          <w:p w:rsidR="00F36CD1" w:rsidRPr="00F36CD1" w:rsidRDefault="00F36CD1" w:rsidP="00F36CD1">
            <w:pPr>
              <w:pStyle w:val="Default"/>
            </w:pPr>
            <w:r w:rsidRPr="00F36CD1">
              <w:rPr>
                <w:bCs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F36CD1">
              <w:rPr>
                <w:bCs/>
              </w:rPr>
              <w:t>каргопольская</w:t>
            </w:r>
            <w:proofErr w:type="spellEnd"/>
            <w:r w:rsidRPr="00F36CD1">
              <w:rPr>
                <w:bCs/>
              </w:rPr>
              <w:t xml:space="preserve"> игрушки или по выбору учителя с учётом местных промыслов). </w:t>
            </w:r>
          </w:p>
        </w:tc>
        <w:tc>
          <w:tcPr>
            <w:tcW w:w="1796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1 </w:t>
            </w:r>
          </w:p>
        </w:tc>
        <w:tc>
          <w:tcPr>
            <w:tcW w:w="8268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Урок «Русская глиняная игрушка» (РЭШ) </w:t>
            </w:r>
            <w:hyperlink r:id="rId20" w:history="1">
              <w:r w:rsidRPr="00F36CD1">
                <w:rPr>
                  <w:rStyle w:val="aff8"/>
                </w:rPr>
                <w:t>https://resh.edu.ru/subject/lesson/4053/start/169492/</w:t>
              </w:r>
            </w:hyperlink>
            <w:r w:rsidRPr="00F36CD1">
              <w:t xml:space="preserve"> </w:t>
            </w:r>
          </w:p>
          <w:p w:rsidR="00F36CD1" w:rsidRPr="00F36CD1" w:rsidRDefault="000640E9" w:rsidP="00F36CD1">
            <w:pPr>
              <w:pStyle w:val="Default"/>
            </w:pPr>
            <w:hyperlink r:id="rId21" w:history="1">
              <w:r w:rsidR="00F36CD1" w:rsidRPr="00F36CD1">
                <w:rPr>
                  <w:rStyle w:val="aff8"/>
                </w:rPr>
                <w:t>https://uchebnik.mos.ru/exam/test/training_spec/61814/task/1</w:t>
              </w:r>
            </w:hyperlink>
            <w:r w:rsidR="00F36CD1" w:rsidRPr="00F36CD1">
              <w:t xml:space="preserve"> </w:t>
            </w:r>
          </w:p>
          <w:p w:rsidR="00F36CD1" w:rsidRPr="00F36CD1" w:rsidRDefault="000640E9" w:rsidP="00F36CD1">
            <w:pPr>
              <w:pStyle w:val="Default"/>
            </w:pPr>
            <w:hyperlink r:id="rId22" w:history="1">
              <w:r w:rsidR="00F36CD1" w:rsidRPr="00F36CD1">
                <w:rPr>
                  <w:rStyle w:val="aff8"/>
                </w:rPr>
                <w:t>https://uchebnik.mos.ru/material/app/263123?menuReferrer=catalogue</w:t>
              </w:r>
            </w:hyperlink>
            <w:r w:rsidR="00F36CD1" w:rsidRPr="00F36CD1">
              <w:t xml:space="preserve"> </w:t>
            </w:r>
          </w:p>
          <w:p w:rsidR="00F36CD1" w:rsidRDefault="00F36CD1" w:rsidP="00F36CD1">
            <w:pPr>
              <w:pStyle w:val="Default"/>
              <w:rPr>
                <w:sz w:val="16"/>
                <w:szCs w:val="16"/>
              </w:rPr>
            </w:pPr>
          </w:p>
        </w:tc>
      </w:tr>
      <w:tr w:rsidR="00F36CD1" w:rsidRPr="00F36CD1" w:rsidTr="002F65A7">
        <w:trPr>
          <w:trHeight w:val="479"/>
        </w:trPr>
        <w:tc>
          <w:tcPr>
            <w:tcW w:w="1090" w:type="dxa"/>
          </w:tcPr>
          <w:p w:rsidR="00F36CD1" w:rsidRPr="00F36CD1" w:rsidRDefault="00F36CD1" w:rsidP="00F36CD1">
            <w:pPr>
              <w:pStyle w:val="Default"/>
            </w:pPr>
            <w:r w:rsidRPr="00F36CD1">
              <w:lastRenderedPageBreak/>
              <w:t xml:space="preserve">4.5. </w:t>
            </w:r>
          </w:p>
        </w:tc>
        <w:tc>
          <w:tcPr>
            <w:tcW w:w="4547" w:type="dxa"/>
          </w:tcPr>
          <w:p w:rsidR="00F36CD1" w:rsidRPr="00F36CD1" w:rsidRDefault="00F36CD1" w:rsidP="00F36CD1">
            <w:pPr>
              <w:pStyle w:val="Default"/>
            </w:pPr>
            <w:r w:rsidRPr="00F36CD1">
              <w:rPr>
                <w:bCs/>
              </w:rPr>
              <w:t xml:space="preserve">Объёмная аппликация из бумаги и картона. </w:t>
            </w:r>
          </w:p>
        </w:tc>
        <w:tc>
          <w:tcPr>
            <w:tcW w:w="1796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1 </w:t>
            </w:r>
          </w:p>
        </w:tc>
        <w:tc>
          <w:tcPr>
            <w:tcW w:w="8268" w:type="dxa"/>
          </w:tcPr>
          <w:p w:rsidR="00F36CD1" w:rsidRPr="00F36CD1" w:rsidRDefault="00F36CD1" w:rsidP="00F36CD1">
            <w:pPr>
              <w:pStyle w:val="Default"/>
            </w:pPr>
          </w:p>
        </w:tc>
      </w:tr>
      <w:tr w:rsidR="00F36CD1" w:rsidRPr="00F36CD1" w:rsidTr="00735EA9">
        <w:trPr>
          <w:trHeight w:val="479"/>
        </w:trPr>
        <w:tc>
          <w:tcPr>
            <w:tcW w:w="5637" w:type="dxa"/>
            <w:gridSpan w:val="2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Итого по модулю 4 </w:t>
            </w:r>
          </w:p>
        </w:tc>
        <w:tc>
          <w:tcPr>
            <w:tcW w:w="1796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4 </w:t>
            </w:r>
          </w:p>
        </w:tc>
        <w:tc>
          <w:tcPr>
            <w:tcW w:w="8268" w:type="dxa"/>
          </w:tcPr>
          <w:p w:rsidR="00F36CD1" w:rsidRPr="00F36CD1" w:rsidRDefault="00F36CD1" w:rsidP="00F36CD1">
            <w:pPr>
              <w:pStyle w:val="Default"/>
            </w:pPr>
          </w:p>
        </w:tc>
      </w:tr>
      <w:tr w:rsidR="00F36CD1" w:rsidRPr="00F36CD1" w:rsidTr="00735EA9">
        <w:trPr>
          <w:trHeight w:val="479"/>
        </w:trPr>
        <w:tc>
          <w:tcPr>
            <w:tcW w:w="15701" w:type="dxa"/>
            <w:gridSpan w:val="4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Модуль 5. </w:t>
            </w:r>
            <w:r w:rsidRPr="00F36CD1">
              <w:rPr>
                <w:b/>
              </w:rPr>
              <w:t>Декоративно-прикладное искусство</w:t>
            </w:r>
          </w:p>
        </w:tc>
      </w:tr>
      <w:tr w:rsidR="00F36CD1" w:rsidRPr="00F36CD1" w:rsidTr="002F65A7">
        <w:trPr>
          <w:trHeight w:val="479"/>
        </w:trPr>
        <w:tc>
          <w:tcPr>
            <w:tcW w:w="1090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5.1. </w:t>
            </w:r>
          </w:p>
        </w:tc>
        <w:tc>
          <w:tcPr>
            <w:tcW w:w="4547" w:type="dxa"/>
          </w:tcPr>
          <w:p w:rsidR="00F36CD1" w:rsidRPr="00F36CD1" w:rsidRDefault="00F36CD1" w:rsidP="00F36CD1">
            <w:pPr>
              <w:pStyle w:val="Default"/>
            </w:pPr>
            <w:r w:rsidRPr="00F36CD1">
              <w:rPr>
                <w:bCs/>
              </w:rPr>
              <w:t xml:space="preserve">Узоры в природе. </w:t>
            </w:r>
          </w:p>
        </w:tc>
        <w:tc>
          <w:tcPr>
            <w:tcW w:w="1796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0.25 </w:t>
            </w:r>
          </w:p>
        </w:tc>
        <w:tc>
          <w:tcPr>
            <w:tcW w:w="8268" w:type="dxa"/>
          </w:tcPr>
          <w:p w:rsidR="00F36CD1" w:rsidRPr="00F36CD1" w:rsidRDefault="00F36CD1" w:rsidP="00F36CD1">
            <w:pPr>
              <w:pStyle w:val="Default"/>
            </w:pPr>
          </w:p>
        </w:tc>
      </w:tr>
      <w:tr w:rsidR="00F36CD1" w:rsidRPr="000640E9" w:rsidTr="002F65A7">
        <w:trPr>
          <w:trHeight w:val="479"/>
        </w:trPr>
        <w:tc>
          <w:tcPr>
            <w:tcW w:w="1090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5.2. </w:t>
            </w:r>
          </w:p>
        </w:tc>
        <w:tc>
          <w:tcPr>
            <w:tcW w:w="4547" w:type="dxa"/>
          </w:tcPr>
          <w:p w:rsidR="00F36CD1" w:rsidRPr="00F36CD1" w:rsidRDefault="00F36CD1" w:rsidP="00F36CD1">
            <w:pPr>
              <w:pStyle w:val="Default"/>
            </w:pPr>
            <w:r w:rsidRPr="00F36CD1">
              <w:rPr>
                <w:bCs/>
              </w:rPr>
              <w:t xml:space="preserve">Наблюдение узоров в живой природе (в условиях урока на основе фотографий). Эмоционально-эстетическое восприятие объектов действительности. </w:t>
            </w:r>
          </w:p>
          <w:p w:rsidR="00F36CD1" w:rsidRPr="00F36CD1" w:rsidRDefault="00F36CD1" w:rsidP="00F36CD1">
            <w:pPr>
              <w:pStyle w:val="Default"/>
            </w:pPr>
            <w:r w:rsidRPr="00F36CD1">
              <w:rPr>
                <w:bCs/>
              </w:rPr>
              <w:t xml:space="preserve">Ассоциативное сопоставление с орнаментами в предметах декоративно-прикладного искусства. </w:t>
            </w:r>
          </w:p>
        </w:tc>
        <w:tc>
          <w:tcPr>
            <w:tcW w:w="1796" w:type="dxa"/>
          </w:tcPr>
          <w:p w:rsidR="00F36CD1" w:rsidRPr="00F36CD1" w:rsidRDefault="00F36CD1" w:rsidP="00F36CD1">
            <w:pPr>
              <w:pStyle w:val="Default"/>
            </w:pPr>
            <w:r w:rsidRPr="00F36CD1">
              <w:t xml:space="preserve">0.25 </w:t>
            </w:r>
          </w:p>
        </w:tc>
        <w:tc>
          <w:tcPr>
            <w:tcW w:w="8268" w:type="dxa"/>
          </w:tcPr>
          <w:p w:rsidR="00F36CD1" w:rsidRPr="00BC2049" w:rsidRDefault="00F36CD1" w:rsidP="00F36CD1">
            <w:pPr>
              <w:pStyle w:val="Default"/>
            </w:pPr>
            <w:r w:rsidRPr="00BC2049">
              <w:t xml:space="preserve">Видео «Виды орнамента» (МЭШ) </w:t>
            </w:r>
            <w:hyperlink r:id="rId23" w:history="1">
              <w:r w:rsidRPr="00BC2049">
                <w:rPr>
                  <w:rStyle w:val="aff8"/>
                </w:rPr>
                <w:t>https://uchebnik.mos.ru/material_view/atomic_objects/3548402</w:t>
              </w:r>
            </w:hyperlink>
            <w:r w:rsidRPr="00BC2049">
              <w:t xml:space="preserve"> </w:t>
            </w:r>
          </w:p>
          <w:p w:rsidR="00F36CD1" w:rsidRPr="00BC2049" w:rsidRDefault="00F36CD1" w:rsidP="00F36CD1">
            <w:pPr>
              <w:pStyle w:val="Default"/>
            </w:pPr>
          </w:p>
          <w:p w:rsidR="00F36CD1" w:rsidRPr="00BC2049" w:rsidRDefault="00F36CD1" w:rsidP="00F36CD1">
            <w:pPr>
              <w:pStyle w:val="Default"/>
            </w:pPr>
            <w:r w:rsidRPr="00BC2049">
              <w:t xml:space="preserve">Урок «Белоснежные узоры». </w:t>
            </w:r>
          </w:p>
          <w:p w:rsidR="00F36CD1" w:rsidRPr="00BC2049" w:rsidRDefault="00F36CD1" w:rsidP="00F36CD1">
            <w:pPr>
              <w:pStyle w:val="Default"/>
            </w:pPr>
            <w:r w:rsidRPr="00BC2049">
              <w:t xml:space="preserve">Вологодское кружево. (РЭШ) </w:t>
            </w:r>
            <w:hyperlink r:id="rId24" w:history="1">
              <w:r w:rsidRPr="00BC2049">
                <w:rPr>
                  <w:rStyle w:val="aff8"/>
                </w:rPr>
                <w:t>https://resh.edu.ru/subject/lesson/4052/start/160977/</w:t>
              </w:r>
            </w:hyperlink>
            <w:r w:rsidRPr="00BC2049">
              <w:t xml:space="preserve"> </w:t>
            </w:r>
          </w:p>
          <w:p w:rsidR="00F36CD1" w:rsidRPr="00BC2049" w:rsidRDefault="00F36CD1" w:rsidP="00F36CD1">
            <w:pPr>
              <w:pStyle w:val="Default"/>
            </w:pPr>
          </w:p>
        </w:tc>
      </w:tr>
      <w:tr w:rsidR="00BC2049" w:rsidRPr="000640E9" w:rsidTr="002F65A7">
        <w:trPr>
          <w:trHeight w:val="479"/>
        </w:trPr>
        <w:tc>
          <w:tcPr>
            <w:tcW w:w="1090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5.3. </w:t>
            </w:r>
          </w:p>
        </w:tc>
        <w:tc>
          <w:tcPr>
            <w:tcW w:w="4547" w:type="dxa"/>
          </w:tcPr>
          <w:p w:rsidR="00BC2049" w:rsidRPr="00BC2049" w:rsidRDefault="00BC2049" w:rsidP="00BC2049">
            <w:pPr>
              <w:pStyle w:val="Default"/>
            </w:pPr>
            <w:r w:rsidRPr="00BC2049">
              <w:rPr>
                <w:bCs/>
              </w:rPr>
              <w:t xml:space="preserve">Представления о симметрии и наблюдение её в природе. </w:t>
            </w:r>
          </w:p>
          <w:p w:rsidR="00BC2049" w:rsidRPr="00BC2049" w:rsidRDefault="00BC2049" w:rsidP="00BC2049">
            <w:pPr>
              <w:pStyle w:val="Default"/>
            </w:pPr>
            <w:r w:rsidRPr="00BC2049">
              <w:rPr>
                <w:bCs/>
              </w:rPr>
              <w:t xml:space="preserve">Последовательное ведение работы над изображением бабочки по представлению, использование линии симметрии при составлении узора крыльев. </w:t>
            </w:r>
          </w:p>
        </w:tc>
        <w:tc>
          <w:tcPr>
            <w:tcW w:w="1796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0.5 </w:t>
            </w:r>
          </w:p>
        </w:tc>
        <w:tc>
          <w:tcPr>
            <w:tcW w:w="8268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Урок «Рисуем бабочку» (в технике монотипии) (МЭШ) </w:t>
            </w:r>
          </w:p>
          <w:p w:rsidR="00BC2049" w:rsidRPr="00BC2049" w:rsidRDefault="000640E9" w:rsidP="00BC2049">
            <w:pPr>
              <w:pStyle w:val="Default"/>
            </w:pPr>
            <w:hyperlink r:id="rId25" w:history="1">
              <w:r w:rsidR="00BC2049" w:rsidRPr="00BC2049">
                <w:rPr>
                  <w:rStyle w:val="aff8"/>
                </w:rPr>
                <w:t>https://uchebnik.mos.ru/material_view/lesson_templates/2022610</w:t>
              </w:r>
            </w:hyperlink>
            <w:r w:rsidR="00BC2049" w:rsidRPr="00BC2049">
              <w:t xml:space="preserve"> </w:t>
            </w:r>
          </w:p>
          <w:p w:rsidR="00BC2049" w:rsidRPr="00BC2049" w:rsidRDefault="00BC2049" w:rsidP="00BC2049">
            <w:pPr>
              <w:pStyle w:val="Default"/>
            </w:pPr>
          </w:p>
        </w:tc>
      </w:tr>
      <w:tr w:rsidR="00BC2049" w:rsidRPr="00BC2049" w:rsidTr="002F65A7">
        <w:trPr>
          <w:trHeight w:val="479"/>
        </w:trPr>
        <w:tc>
          <w:tcPr>
            <w:tcW w:w="1090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5.4. </w:t>
            </w:r>
          </w:p>
        </w:tc>
        <w:tc>
          <w:tcPr>
            <w:tcW w:w="4547" w:type="dxa"/>
          </w:tcPr>
          <w:p w:rsidR="00BC2049" w:rsidRPr="00BC2049" w:rsidRDefault="00BC2049" w:rsidP="00BC2049">
            <w:pPr>
              <w:pStyle w:val="Default"/>
            </w:pPr>
            <w:r w:rsidRPr="00BC2049">
              <w:rPr>
                <w:bCs/>
              </w:rPr>
              <w:t xml:space="preserve">Узоры и орнаменты, создаваемые людьми, и разнообразие их видов. </w:t>
            </w:r>
          </w:p>
          <w:p w:rsidR="00BC2049" w:rsidRPr="00BC2049" w:rsidRDefault="00BC2049" w:rsidP="00BC2049">
            <w:pPr>
              <w:pStyle w:val="Default"/>
            </w:pPr>
            <w:r w:rsidRPr="00BC2049">
              <w:rPr>
                <w:bCs/>
              </w:rPr>
              <w:t xml:space="preserve">Орнаменты геометрические и растительные. </w:t>
            </w:r>
          </w:p>
        </w:tc>
        <w:tc>
          <w:tcPr>
            <w:tcW w:w="1796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0.25 </w:t>
            </w:r>
          </w:p>
        </w:tc>
        <w:tc>
          <w:tcPr>
            <w:tcW w:w="8268" w:type="dxa"/>
          </w:tcPr>
          <w:p w:rsidR="00BC2049" w:rsidRPr="00BC2049" w:rsidRDefault="00BC2049" w:rsidP="00BC2049">
            <w:pPr>
              <w:pStyle w:val="Default"/>
            </w:pPr>
          </w:p>
        </w:tc>
      </w:tr>
      <w:tr w:rsidR="00BC2049" w:rsidRPr="00BC2049" w:rsidTr="002F65A7">
        <w:trPr>
          <w:trHeight w:val="479"/>
        </w:trPr>
        <w:tc>
          <w:tcPr>
            <w:tcW w:w="1090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5.5. </w:t>
            </w:r>
          </w:p>
        </w:tc>
        <w:tc>
          <w:tcPr>
            <w:tcW w:w="4547" w:type="dxa"/>
          </w:tcPr>
          <w:p w:rsidR="00BC2049" w:rsidRPr="00BC2049" w:rsidRDefault="00BC2049" w:rsidP="00BC2049">
            <w:pPr>
              <w:pStyle w:val="Default"/>
            </w:pPr>
            <w:r w:rsidRPr="00BC2049">
              <w:rPr>
                <w:bCs/>
              </w:rPr>
              <w:t xml:space="preserve">Декоративная композиция в круге или полосе. </w:t>
            </w:r>
          </w:p>
        </w:tc>
        <w:tc>
          <w:tcPr>
            <w:tcW w:w="1796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0.75 </w:t>
            </w:r>
          </w:p>
        </w:tc>
        <w:tc>
          <w:tcPr>
            <w:tcW w:w="8268" w:type="dxa"/>
          </w:tcPr>
          <w:p w:rsidR="00BC2049" w:rsidRPr="00BC2049" w:rsidRDefault="00BC2049" w:rsidP="00BC2049">
            <w:pPr>
              <w:pStyle w:val="Default"/>
            </w:pPr>
          </w:p>
        </w:tc>
      </w:tr>
      <w:tr w:rsidR="00BC2049" w:rsidRPr="000640E9" w:rsidTr="002F65A7">
        <w:trPr>
          <w:trHeight w:val="479"/>
        </w:trPr>
        <w:tc>
          <w:tcPr>
            <w:tcW w:w="1090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5.6. </w:t>
            </w:r>
          </w:p>
        </w:tc>
        <w:tc>
          <w:tcPr>
            <w:tcW w:w="4547" w:type="dxa"/>
          </w:tcPr>
          <w:p w:rsidR="00BC2049" w:rsidRPr="00BC2049" w:rsidRDefault="00BC2049" w:rsidP="00BC2049">
            <w:pPr>
              <w:pStyle w:val="Default"/>
            </w:pPr>
            <w:r w:rsidRPr="00BC2049">
              <w:rPr>
                <w:bCs/>
              </w:rPr>
              <w:t xml:space="preserve">Орнамент, характерный для игрушек одного из наиболее известных народных художественных промыслов. </w:t>
            </w:r>
          </w:p>
          <w:p w:rsidR="00BC2049" w:rsidRPr="00BC2049" w:rsidRDefault="00BC2049" w:rsidP="00BC2049">
            <w:pPr>
              <w:pStyle w:val="Default"/>
            </w:pPr>
            <w:r w:rsidRPr="00BC2049">
              <w:rPr>
                <w:bCs/>
              </w:rPr>
              <w:t xml:space="preserve">Дымковская, </w:t>
            </w:r>
            <w:proofErr w:type="spellStart"/>
            <w:r w:rsidRPr="00BC2049">
              <w:rPr>
                <w:bCs/>
              </w:rPr>
              <w:t>каргопольская</w:t>
            </w:r>
            <w:proofErr w:type="spellEnd"/>
            <w:r w:rsidRPr="00BC2049">
              <w:rPr>
                <w:bCs/>
              </w:rPr>
              <w:t xml:space="preserve"> игрушка или по выбору учителя с учётом местных промыслов. </w:t>
            </w:r>
          </w:p>
        </w:tc>
        <w:tc>
          <w:tcPr>
            <w:tcW w:w="1796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1 </w:t>
            </w:r>
          </w:p>
        </w:tc>
        <w:tc>
          <w:tcPr>
            <w:tcW w:w="8268" w:type="dxa"/>
          </w:tcPr>
          <w:p w:rsidR="00BC2049" w:rsidRDefault="00BC2049" w:rsidP="00BC2049">
            <w:pPr>
              <w:pStyle w:val="Default"/>
            </w:pPr>
            <w:r w:rsidRPr="00BC2049">
              <w:t xml:space="preserve">Урок «Орнамент народов России. Хохлома» (РЭШ) </w:t>
            </w:r>
            <w:hyperlink r:id="rId26" w:history="1">
              <w:r w:rsidRPr="002C2B64">
                <w:rPr>
                  <w:rStyle w:val="aff8"/>
                </w:rPr>
                <w:t>https://resh.edu.ru/subject/lesson/3716/start/168876/</w:t>
              </w:r>
            </w:hyperlink>
            <w:r w:rsidRPr="00BC2049">
              <w:t xml:space="preserve"> </w:t>
            </w:r>
          </w:p>
          <w:p w:rsidR="00BC2049" w:rsidRPr="00BC2049" w:rsidRDefault="00BC2049" w:rsidP="00BC2049">
            <w:pPr>
              <w:pStyle w:val="Default"/>
            </w:pPr>
          </w:p>
          <w:p w:rsidR="00BC2049" w:rsidRDefault="00BC2049" w:rsidP="00BC2049">
            <w:pPr>
              <w:pStyle w:val="Default"/>
            </w:pPr>
            <w:r w:rsidRPr="00BC2049">
              <w:t>Урок</w:t>
            </w:r>
            <w:r>
              <w:t xml:space="preserve"> </w:t>
            </w:r>
            <w:r w:rsidRPr="00BC2049">
              <w:t xml:space="preserve">«Дымковская игрушка» (РЭШ) </w:t>
            </w:r>
            <w:hyperlink r:id="rId27" w:history="1">
              <w:r w:rsidRPr="002C2B64">
                <w:rPr>
                  <w:rStyle w:val="aff8"/>
                </w:rPr>
                <w:t>https://resh.edu.ru/subject/lesson/4995/start/161058/</w:t>
              </w:r>
            </w:hyperlink>
          </w:p>
          <w:p w:rsidR="00BC2049" w:rsidRPr="00BC2049" w:rsidRDefault="00BC2049" w:rsidP="00BC2049">
            <w:pPr>
              <w:pStyle w:val="Default"/>
            </w:pPr>
            <w:r w:rsidRPr="00BC2049">
              <w:t xml:space="preserve"> </w:t>
            </w:r>
          </w:p>
        </w:tc>
      </w:tr>
      <w:tr w:rsidR="00BC2049" w:rsidRPr="00BC2049" w:rsidTr="002F65A7">
        <w:trPr>
          <w:trHeight w:val="479"/>
        </w:trPr>
        <w:tc>
          <w:tcPr>
            <w:tcW w:w="1090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5.7. </w:t>
            </w:r>
          </w:p>
        </w:tc>
        <w:tc>
          <w:tcPr>
            <w:tcW w:w="4547" w:type="dxa"/>
          </w:tcPr>
          <w:p w:rsidR="00BC2049" w:rsidRPr="00BC2049" w:rsidRDefault="00BC2049" w:rsidP="00BC2049">
            <w:pPr>
              <w:pStyle w:val="Default"/>
            </w:pPr>
            <w:r w:rsidRPr="00BC2049">
              <w:rPr>
                <w:bCs/>
              </w:rPr>
              <w:t xml:space="preserve">Оригами — создание игрушки для новогодней ёлки. Приёмы складывания бумаги. </w:t>
            </w:r>
          </w:p>
        </w:tc>
        <w:tc>
          <w:tcPr>
            <w:tcW w:w="1796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0.25 </w:t>
            </w:r>
          </w:p>
        </w:tc>
        <w:tc>
          <w:tcPr>
            <w:tcW w:w="8268" w:type="dxa"/>
          </w:tcPr>
          <w:p w:rsidR="00BC2049" w:rsidRPr="00BC2049" w:rsidRDefault="00BC2049" w:rsidP="00BC2049">
            <w:pPr>
              <w:pStyle w:val="Default"/>
            </w:pPr>
          </w:p>
        </w:tc>
      </w:tr>
      <w:tr w:rsidR="00BC2049" w:rsidRPr="000640E9" w:rsidTr="002F65A7">
        <w:trPr>
          <w:trHeight w:val="479"/>
        </w:trPr>
        <w:tc>
          <w:tcPr>
            <w:tcW w:w="1090" w:type="dxa"/>
          </w:tcPr>
          <w:p w:rsidR="00BC2049" w:rsidRPr="00BC2049" w:rsidRDefault="00BC2049" w:rsidP="00BC2049">
            <w:pPr>
              <w:pStyle w:val="Default"/>
            </w:pPr>
            <w:r w:rsidRPr="00BC2049">
              <w:lastRenderedPageBreak/>
              <w:t xml:space="preserve">5.8. </w:t>
            </w:r>
          </w:p>
        </w:tc>
        <w:tc>
          <w:tcPr>
            <w:tcW w:w="4547" w:type="dxa"/>
          </w:tcPr>
          <w:p w:rsidR="00BC2049" w:rsidRPr="00BC2049" w:rsidRDefault="00BC2049" w:rsidP="00BC2049">
            <w:pPr>
              <w:pStyle w:val="Default"/>
            </w:pPr>
            <w:r w:rsidRPr="00BC2049">
              <w:rPr>
                <w:bCs/>
              </w:rPr>
              <w:t xml:space="preserve">Форма и украшение бытовых предметов. </w:t>
            </w:r>
          </w:p>
        </w:tc>
        <w:tc>
          <w:tcPr>
            <w:tcW w:w="1796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0.25 </w:t>
            </w:r>
          </w:p>
        </w:tc>
        <w:tc>
          <w:tcPr>
            <w:tcW w:w="8268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Урок «Народный костюм» (РЭШ) </w:t>
            </w:r>
            <w:hyperlink r:id="rId28" w:history="1">
              <w:r w:rsidRPr="00BC2049">
                <w:rPr>
                  <w:rStyle w:val="aff8"/>
                </w:rPr>
                <w:t>https://resh.edu.ru/subject/lesson/4214/start/172904/</w:t>
              </w:r>
            </w:hyperlink>
            <w:r w:rsidRPr="00BC2049">
              <w:t xml:space="preserve"> </w:t>
            </w:r>
          </w:p>
          <w:p w:rsidR="00BC2049" w:rsidRDefault="00BC2049" w:rsidP="00BC2049">
            <w:pPr>
              <w:pStyle w:val="Default"/>
              <w:rPr>
                <w:sz w:val="16"/>
                <w:szCs w:val="16"/>
              </w:rPr>
            </w:pPr>
          </w:p>
        </w:tc>
      </w:tr>
      <w:tr w:rsidR="00BC2049" w:rsidRPr="00BC2049" w:rsidTr="002F65A7">
        <w:trPr>
          <w:trHeight w:val="479"/>
        </w:trPr>
        <w:tc>
          <w:tcPr>
            <w:tcW w:w="1090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5.9. </w:t>
            </w:r>
          </w:p>
        </w:tc>
        <w:tc>
          <w:tcPr>
            <w:tcW w:w="4547" w:type="dxa"/>
          </w:tcPr>
          <w:p w:rsidR="00BC2049" w:rsidRPr="00BC2049" w:rsidRDefault="00BC2049" w:rsidP="00BC2049">
            <w:pPr>
              <w:pStyle w:val="Default"/>
            </w:pPr>
            <w:r w:rsidRPr="00BC2049">
              <w:rPr>
                <w:bCs/>
              </w:rPr>
              <w:t xml:space="preserve">Приёмы </w:t>
            </w:r>
            <w:proofErr w:type="spellStart"/>
            <w:r w:rsidRPr="00BC2049">
              <w:rPr>
                <w:bCs/>
              </w:rPr>
              <w:t>бумагопластики</w:t>
            </w:r>
            <w:proofErr w:type="spellEnd"/>
            <w:r w:rsidRPr="00BC2049">
              <w:rPr>
                <w:bCs/>
              </w:rPr>
              <w:t xml:space="preserve">. Сумка или упаковка и её декор. </w:t>
            </w:r>
          </w:p>
        </w:tc>
        <w:tc>
          <w:tcPr>
            <w:tcW w:w="1796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0.5 </w:t>
            </w:r>
          </w:p>
        </w:tc>
        <w:tc>
          <w:tcPr>
            <w:tcW w:w="8268" w:type="dxa"/>
          </w:tcPr>
          <w:p w:rsidR="00BC2049" w:rsidRPr="00BC2049" w:rsidRDefault="00BC2049" w:rsidP="00BC2049">
            <w:pPr>
              <w:pStyle w:val="Default"/>
            </w:pPr>
          </w:p>
        </w:tc>
      </w:tr>
      <w:tr w:rsidR="00BC2049" w:rsidRPr="00BC2049" w:rsidTr="00735EA9">
        <w:trPr>
          <w:trHeight w:val="479"/>
        </w:trPr>
        <w:tc>
          <w:tcPr>
            <w:tcW w:w="5637" w:type="dxa"/>
            <w:gridSpan w:val="2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Итого по модулю 5 </w:t>
            </w:r>
          </w:p>
        </w:tc>
        <w:tc>
          <w:tcPr>
            <w:tcW w:w="1796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4 </w:t>
            </w:r>
          </w:p>
        </w:tc>
        <w:tc>
          <w:tcPr>
            <w:tcW w:w="8268" w:type="dxa"/>
          </w:tcPr>
          <w:p w:rsidR="00BC2049" w:rsidRPr="00BC2049" w:rsidRDefault="00BC2049" w:rsidP="00BC2049">
            <w:pPr>
              <w:pStyle w:val="Default"/>
            </w:pPr>
          </w:p>
        </w:tc>
      </w:tr>
      <w:tr w:rsidR="00BC2049" w:rsidRPr="00BC2049" w:rsidTr="00735EA9">
        <w:trPr>
          <w:trHeight w:val="479"/>
        </w:trPr>
        <w:tc>
          <w:tcPr>
            <w:tcW w:w="15701" w:type="dxa"/>
            <w:gridSpan w:val="4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Модуль 6. </w:t>
            </w:r>
            <w:r w:rsidRPr="00BC2049">
              <w:rPr>
                <w:b/>
                <w:bCs/>
              </w:rPr>
              <w:t xml:space="preserve">Архитектура </w:t>
            </w:r>
          </w:p>
        </w:tc>
      </w:tr>
      <w:tr w:rsidR="00BC2049" w:rsidRPr="000640E9" w:rsidTr="002F65A7">
        <w:trPr>
          <w:trHeight w:val="479"/>
        </w:trPr>
        <w:tc>
          <w:tcPr>
            <w:tcW w:w="1090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6.1. </w:t>
            </w:r>
          </w:p>
        </w:tc>
        <w:tc>
          <w:tcPr>
            <w:tcW w:w="4547" w:type="dxa"/>
          </w:tcPr>
          <w:p w:rsidR="00BC2049" w:rsidRPr="00BC2049" w:rsidRDefault="00BC2049" w:rsidP="00BC2049">
            <w:pPr>
              <w:pStyle w:val="Default"/>
            </w:pPr>
            <w:r w:rsidRPr="00BC2049">
              <w:rPr>
                <w:bCs/>
              </w:rPr>
              <w:t xml:space="preserve">Наблюдение разнообразия архитектурных построек в окружающем мире по фотографиям, обсуждение их особенностей и составных частей зданий. </w:t>
            </w:r>
          </w:p>
        </w:tc>
        <w:tc>
          <w:tcPr>
            <w:tcW w:w="1796" w:type="dxa"/>
          </w:tcPr>
          <w:p w:rsidR="00BC2049" w:rsidRPr="00BC2049" w:rsidRDefault="00BC2049" w:rsidP="00BC2049">
            <w:pPr>
              <w:pStyle w:val="Default"/>
            </w:pPr>
            <w:r w:rsidRPr="00BC2049">
              <w:t xml:space="preserve">1 </w:t>
            </w:r>
          </w:p>
        </w:tc>
        <w:tc>
          <w:tcPr>
            <w:tcW w:w="8268" w:type="dxa"/>
          </w:tcPr>
          <w:p w:rsidR="00BC2049" w:rsidRPr="00735EA9" w:rsidRDefault="00BC2049" w:rsidP="00BC2049">
            <w:pPr>
              <w:pStyle w:val="Default"/>
            </w:pPr>
            <w:r w:rsidRPr="00735EA9">
              <w:t xml:space="preserve">Урок «Строим город» конструируем дом из геометрических форм) </w:t>
            </w:r>
            <w:hyperlink r:id="rId29" w:history="1">
              <w:r w:rsidRPr="00735EA9">
                <w:rPr>
                  <w:rStyle w:val="aff8"/>
                </w:rPr>
                <w:t>https://www.youtube.com/watch?v=VEM6akFGxtE</w:t>
              </w:r>
            </w:hyperlink>
          </w:p>
          <w:p w:rsidR="00BC2049" w:rsidRDefault="00BC2049" w:rsidP="00BC204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35EA9" w:rsidRPr="00BC2049" w:rsidTr="002F65A7">
        <w:trPr>
          <w:trHeight w:val="479"/>
        </w:trPr>
        <w:tc>
          <w:tcPr>
            <w:tcW w:w="1090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6.2. </w:t>
            </w:r>
          </w:p>
        </w:tc>
        <w:tc>
          <w:tcPr>
            <w:tcW w:w="4547" w:type="dxa"/>
          </w:tcPr>
          <w:p w:rsidR="00735EA9" w:rsidRPr="00735EA9" w:rsidRDefault="00735EA9" w:rsidP="00735EA9">
            <w:pPr>
              <w:pStyle w:val="Default"/>
            </w:pPr>
            <w:r w:rsidRPr="00735EA9">
              <w:rPr>
                <w:bCs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1.5 </w:t>
            </w:r>
          </w:p>
        </w:tc>
        <w:tc>
          <w:tcPr>
            <w:tcW w:w="8268" w:type="dxa"/>
          </w:tcPr>
          <w:p w:rsidR="00735EA9" w:rsidRPr="00735EA9" w:rsidRDefault="00735EA9" w:rsidP="00735EA9">
            <w:pPr>
              <w:pStyle w:val="Default"/>
            </w:pPr>
          </w:p>
        </w:tc>
      </w:tr>
      <w:tr w:rsidR="00735EA9" w:rsidRPr="000640E9" w:rsidTr="002F65A7">
        <w:trPr>
          <w:trHeight w:val="479"/>
        </w:trPr>
        <w:tc>
          <w:tcPr>
            <w:tcW w:w="1090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6.3. </w:t>
            </w:r>
          </w:p>
        </w:tc>
        <w:tc>
          <w:tcPr>
            <w:tcW w:w="4547" w:type="dxa"/>
          </w:tcPr>
          <w:p w:rsidR="00735EA9" w:rsidRPr="00735EA9" w:rsidRDefault="00735EA9" w:rsidP="00735EA9">
            <w:pPr>
              <w:pStyle w:val="Default"/>
            </w:pPr>
            <w:r w:rsidRPr="00735EA9">
              <w:rPr>
                <w:bCs/>
              </w:rPr>
              <w:t xml:space="preserve">Макетирование (или создание аппликации) пространственной среды сказочного города из бумаги, картона или пластилина.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1.5 </w:t>
            </w:r>
          </w:p>
        </w:tc>
        <w:tc>
          <w:tcPr>
            <w:tcW w:w="8268" w:type="dxa"/>
          </w:tcPr>
          <w:p w:rsidR="00735EA9" w:rsidRDefault="00735EA9" w:rsidP="00735EA9">
            <w:pPr>
              <w:pStyle w:val="Default"/>
            </w:pPr>
            <w:r w:rsidRPr="00735EA9">
              <w:t xml:space="preserve">Урок «Строим город» конструируем дом из геометрических форм) </w:t>
            </w:r>
            <w:hyperlink r:id="rId30" w:history="1">
              <w:r w:rsidRPr="002C2B64">
                <w:rPr>
                  <w:rStyle w:val="aff8"/>
                </w:rPr>
                <w:t>https://www.youtube.com/watch?v=VEM6akFGxtE</w:t>
              </w:r>
            </w:hyperlink>
          </w:p>
          <w:p w:rsidR="00735EA9" w:rsidRPr="00735EA9" w:rsidRDefault="00735EA9" w:rsidP="00735EA9">
            <w:pPr>
              <w:pStyle w:val="Default"/>
            </w:pPr>
            <w:r w:rsidRPr="00735EA9">
              <w:t xml:space="preserve"> </w:t>
            </w:r>
          </w:p>
        </w:tc>
      </w:tr>
      <w:tr w:rsidR="00735EA9" w:rsidRPr="00735EA9" w:rsidTr="00735EA9">
        <w:trPr>
          <w:trHeight w:val="479"/>
        </w:trPr>
        <w:tc>
          <w:tcPr>
            <w:tcW w:w="5637" w:type="dxa"/>
            <w:gridSpan w:val="2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Итого по модулю 6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4 </w:t>
            </w:r>
          </w:p>
        </w:tc>
        <w:tc>
          <w:tcPr>
            <w:tcW w:w="8268" w:type="dxa"/>
          </w:tcPr>
          <w:p w:rsidR="00735EA9" w:rsidRPr="00735EA9" w:rsidRDefault="00735EA9" w:rsidP="00735EA9">
            <w:pPr>
              <w:pStyle w:val="Default"/>
            </w:pPr>
          </w:p>
        </w:tc>
      </w:tr>
      <w:tr w:rsidR="00735EA9" w:rsidRPr="00735EA9" w:rsidTr="00735EA9">
        <w:trPr>
          <w:trHeight w:val="479"/>
        </w:trPr>
        <w:tc>
          <w:tcPr>
            <w:tcW w:w="15701" w:type="dxa"/>
            <w:gridSpan w:val="4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Модуль 7. </w:t>
            </w:r>
            <w:r w:rsidRPr="00735EA9">
              <w:rPr>
                <w:b/>
                <w:bCs/>
              </w:rPr>
              <w:t xml:space="preserve">Восприятие произведений искусства </w:t>
            </w:r>
          </w:p>
        </w:tc>
      </w:tr>
      <w:tr w:rsidR="00735EA9" w:rsidRPr="000640E9" w:rsidTr="002F65A7">
        <w:trPr>
          <w:trHeight w:val="479"/>
        </w:trPr>
        <w:tc>
          <w:tcPr>
            <w:tcW w:w="1090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7.1. </w:t>
            </w:r>
          </w:p>
        </w:tc>
        <w:tc>
          <w:tcPr>
            <w:tcW w:w="4547" w:type="dxa"/>
          </w:tcPr>
          <w:p w:rsidR="00735EA9" w:rsidRPr="00735EA9" w:rsidRDefault="00735EA9" w:rsidP="00735EA9">
            <w:pPr>
              <w:pStyle w:val="Default"/>
            </w:pPr>
            <w:r w:rsidRPr="00735EA9">
              <w:rPr>
                <w:bCs/>
              </w:rPr>
              <w:t xml:space="preserve">Восприятие произведений детского творчества. Обсуждение сюжетного и эмоционального содержания детских работ.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0.5 </w:t>
            </w:r>
          </w:p>
        </w:tc>
        <w:tc>
          <w:tcPr>
            <w:tcW w:w="8268" w:type="dxa"/>
          </w:tcPr>
          <w:p w:rsidR="00735EA9" w:rsidRDefault="00735EA9" w:rsidP="00735EA9">
            <w:pPr>
              <w:pStyle w:val="Default"/>
              <w:rPr>
                <w:sz w:val="16"/>
                <w:szCs w:val="16"/>
              </w:rPr>
            </w:pPr>
            <w:r w:rsidRPr="00735EA9">
              <w:t xml:space="preserve">Урок «Восприятие произведений искусства» (МЭШ) </w:t>
            </w:r>
            <w:hyperlink r:id="rId31" w:history="1">
              <w:r w:rsidRPr="00735EA9">
                <w:rPr>
                  <w:rStyle w:val="aff8"/>
                </w:rPr>
                <w:t>https://uchebnik.mos.ru/material_view/atomic_objects/8859133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735EA9" w:rsidRDefault="00735EA9" w:rsidP="00735EA9">
            <w:pPr>
              <w:pStyle w:val="Default"/>
              <w:rPr>
                <w:sz w:val="16"/>
                <w:szCs w:val="16"/>
              </w:rPr>
            </w:pPr>
          </w:p>
        </w:tc>
      </w:tr>
      <w:tr w:rsidR="00735EA9" w:rsidRPr="00735EA9" w:rsidTr="002F65A7">
        <w:trPr>
          <w:trHeight w:val="479"/>
        </w:trPr>
        <w:tc>
          <w:tcPr>
            <w:tcW w:w="1090" w:type="dxa"/>
          </w:tcPr>
          <w:p w:rsidR="00735EA9" w:rsidRPr="00735EA9" w:rsidRDefault="00735EA9" w:rsidP="00735EA9">
            <w:pPr>
              <w:pStyle w:val="Default"/>
              <w:rPr>
                <w:szCs w:val="16"/>
              </w:rPr>
            </w:pPr>
            <w:r w:rsidRPr="00735EA9">
              <w:rPr>
                <w:szCs w:val="16"/>
              </w:rPr>
              <w:t xml:space="preserve">7.2. </w:t>
            </w:r>
          </w:p>
        </w:tc>
        <w:tc>
          <w:tcPr>
            <w:tcW w:w="4547" w:type="dxa"/>
          </w:tcPr>
          <w:p w:rsidR="00735EA9" w:rsidRPr="00735EA9" w:rsidRDefault="00735EA9" w:rsidP="00735EA9">
            <w:pPr>
              <w:pStyle w:val="Default"/>
              <w:rPr>
                <w:szCs w:val="16"/>
              </w:rPr>
            </w:pPr>
            <w:r w:rsidRPr="00735EA9">
              <w:rPr>
                <w:bCs/>
                <w:szCs w:val="16"/>
              </w:rPr>
              <w:t xml:space="preserve"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  <w:rPr>
                <w:szCs w:val="16"/>
              </w:rPr>
            </w:pPr>
            <w:r w:rsidRPr="00735EA9">
              <w:rPr>
                <w:szCs w:val="16"/>
              </w:rPr>
              <w:t xml:space="preserve">0.5 </w:t>
            </w:r>
          </w:p>
        </w:tc>
        <w:tc>
          <w:tcPr>
            <w:tcW w:w="8268" w:type="dxa"/>
          </w:tcPr>
          <w:p w:rsidR="00735EA9" w:rsidRPr="00735EA9" w:rsidRDefault="00735EA9" w:rsidP="00735EA9">
            <w:pPr>
              <w:pStyle w:val="Default"/>
            </w:pPr>
          </w:p>
        </w:tc>
      </w:tr>
      <w:tr w:rsidR="00735EA9" w:rsidRPr="000640E9" w:rsidTr="002F65A7">
        <w:trPr>
          <w:trHeight w:val="479"/>
        </w:trPr>
        <w:tc>
          <w:tcPr>
            <w:tcW w:w="1090" w:type="dxa"/>
          </w:tcPr>
          <w:p w:rsidR="00735EA9" w:rsidRPr="00735EA9" w:rsidRDefault="00735EA9" w:rsidP="00735EA9">
            <w:pPr>
              <w:pStyle w:val="Default"/>
            </w:pPr>
            <w:r w:rsidRPr="00735EA9">
              <w:lastRenderedPageBreak/>
              <w:t xml:space="preserve">7.3. </w:t>
            </w:r>
          </w:p>
        </w:tc>
        <w:tc>
          <w:tcPr>
            <w:tcW w:w="4547" w:type="dxa"/>
          </w:tcPr>
          <w:p w:rsidR="00735EA9" w:rsidRPr="00735EA9" w:rsidRDefault="00735EA9" w:rsidP="00735EA9">
            <w:pPr>
              <w:pStyle w:val="Default"/>
            </w:pPr>
            <w:r w:rsidRPr="00735EA9">
              <w:rPr>
                <w:bCs/>
              </w:rPr>
              <w:t xml:space="preserve">Рассматривание иллюстраций к детским книгам на основе содержательных установок учителя в соответствии с изучаемой темой.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0.5 </w:t>
            </w:r>
          </w:p>
        </w:tc>
        <w:tc>
          <w:tcPr>
            <w:tcW w:w="8268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Видео «Русская народная сказка "Кот и лиса"» (иллюстрации в книге) (МЭШ) </w:t>
            </w:r>
            <w:hyperlink r:id="rId32" w:history="1">
              <w:r w:rsidRPr="002C2B64">
                <w:rPr>
                  <w:rStyle w:val="aff8"/>
                </w:rPr>
                <w:t>https://uchebnik.mos.ru/material_view/atomic_objects/9740213</w:t>
              </w:r>
            </w:hyperlink>
            <w:r w:rsidRPr="00735EA9">
              <w:t xml:space="preserve"> </w:t>
            </w:r>
          </w:p>
          <w:p w:rsidR="00735EA9" w:rsidRPr="00735EA9" w:rsidRDefault="00735EA9" w:rsidP="00735EA9">
            <w:pPr>
              <w:pStyle w:val="Default"/>
            </w:pPr>
            <w:r w:rsidRPr="00735EA9">
              <w:t xml:space="preserve">Видео «Иллюстрации Евгения Михайловича Рачёва» (МЭШ) </w:t>
            </w:r>
            <w:hyperlink r:id="rId33" w:history="1">
              <w:r w:rsidRPr="002C2B64">
                <w:rPr>
                  <w:rStyle w:val="aff8"/>
                </w:rPr>
                <w:t>https://uchebnik.mos.ru/material_view/atomic_objects/9726340</w:t>
              </w:r>
            </w:hyperlink>
            <w:r w:rsidRPr="00735EA9">
              <w:t xml:space="preserve"> </w:t>
            </w:r>
          </w:p>
        </w:tc>
      </w:tr>
      <w:tr w:rsidR="00735EA9" w:rsidRPr="00735EA9" w:rsidTr="002F65A7">
        <w:trPr>
          <w:trHeight w:val="479"/>
        </w:trPr>
        <w:tc>
          <w:tcPr>
            <w:tcW w:w="1090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7.4. </w:t>
            </w:r>
          </w:p>
        </w:tc>
        <w:tc>
          <w:tcPr>
            <w:tcW w:w="4547" w:type="dxa"/>
          </w:tcPr>
          <w:p w:rsidR="00735EA9" w:rsidRPr="00735EA9" w:rsidRDefault="00735EA9" w:rsidP="00735EA9">
            <w:pPr>
              <w:pStyle w:val="Default"/>
            </w:pPr>
            <w:r w:rsidRPr="00735EA9">
              <w:rPr>
                <w:bCs/>
              </w:rPr>
              <w:t xml:space="preserve">Знакомство с живописной картиной.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0.5 </w:t>
            </w:r>
          </w:p>
        </w:tc>
        <w:tc>
          <w:tcPr>
            <w:tcW w:w="8268" w:type="dxa"/>
          </w:tcPr>
          <w:p w:rsidR="00735EA9" w:rsidRPr="00735EA9" w:rsidRDefault="00735EA9" w:rsidP="00735EA9">
            <w:pPr>
              <w:pStyle w:val="Default"/>
            </w:pPr>
          </w:p>
        </w:tc>
      </w:tr>
      <w:tr w:rsidR="00735EA9" w:rsidRPr="00735EA9" w:rsidTr="002F65A7">
        <w:trPr>
          <w:trHeight w:val="479"/>
        </w:trPr>
        <w:tc>
          <w:tcPr>
            <w:tcW w:w="1090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7.5. </w:t>
            </w:r>
          </w:p>
        </w:tc>
        <w:tc>
          <w:tcPr>
            <w:tcW w:w="4547" w:type="dxa"/>
          </w:tcPr>
          <w:p w:rsidR="00735EA9" w:rsidRPr="00735EA9" w:rsidRDefault="00735EA9" w:rsidP="00735EA9">
            <w:pPr>
              <w:pStyle w:val="Default"/>
            </w:pPr>
            <w:r w:rsidRPr="00735EA9">
              <w:rPr>
                <w:bCs/>
              </w:rPr>
              <w:t xml:space="preserve">Обсуждение произведений с ярко выраженным эмоциональным настроением или со сказочным сюжетом. Произведения В. М. Васнецова, М. А. </w:t>
            </w:r>
          </w:p>
          <w:p w:rsidR="00735EA9" w:rsidRPr="00735EA9" w:rsidRDefault="00735EA9" w:rsidP="00735EA9">
            <w:pPr>
              <w:pStyle w:val="Default"/>
            </w:pPr>
            <w:r w:rsidRPr="00735EA9">
              <w:rPr>
                <w:bCs/>
              </w:rPr>
              <w:t xml:space="preserve">Врубеля и других художников (по выбору учителя).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1 </w:t>
            </w:r>
          </w:p>
        </w:tc>
        <w:tc>
          <w:tcPr>
            <w:tcW w:w="8268" w:type="dxa"/>
          </w:tcPr>
          <w:p w:rsidR="00735EA9" w:rsidRPr="00735EA9" w:rsidRDefault="00735EA9" w:rsidP="00735EA9">
            <w:pPr>
              <w:pStyle w:val="Default"/>
            </w:pPr>
          </w:p>
        </w:tc>
      </w:tr>
      <w:tr w:rsidR="00735EA9" w:rsidRPr="00735EA9" w:rsidTr="002F65A7">
        <w:trPr>
          <w:trHeight w:val="479"/>
        </w:trPr>
        <w:tc>
          <w:tcPr>
            <w:tcW w:w="1090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7.6. </w:t>
            </w:r>
          </w:p>
        </w:tc>
        <w:tc>
          <w:tcPr>
            <w:tcW w:w="4547" w:type="dxa"/>
          </w:tcPr>
          <w:p w:rsidR="00735EA9" w:rsidRPr="00735EA9" w:rsidRDefault="00735EA9" w:rsidP="00735EA9">
            <w:pPr>
              <w:pStyle w:val="Default"/>
            </w:pPr>
            <w:r w:rsidRPr="00735EA9">
              <w:rPr>
                <w:bCs/>
              </w:rPr>
              <w:t xml:space="preserve">Художник и зритель. Освоение зрительских умений на основе получаемых знаний и творческих установок наблюдения.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1 </w:t>
            </w:r>
          </w:p>
        </w:tc>
        <w:tc>
          <w:tcPr>
            <w:tcW w:w="8268" w:type="dxa"/>
          </w:tcPr>
          <w:p w:rsidR="00735EA9" w:rsidRPr="00735EA9" w:rsidRDefault="00735EA9" w:rsidP="00735EA9">
            <w:pPr>
              <w:pStyle w:val="Default"/>
            </w:pPr>
          </w:p>
        </w:tc>
      </w:tr>
      <w:tr w:rsidR="00735EA9" w:rsidRPr="00735EA9" w:rsidTr="002F65A7">
        <w:trPr>
          <w:trHeight w:val="479"/>
        </w:trPr>
        <w:tc>
          <w:tcPr>
            <w:tcW w:w="1090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7.7. </w:t>
            </w:r>
          </w:p>
        </w:tc>
        <w:tc>
          <w:tcPr>
            <w:tcW w:w="4547" w:type="dxa"/>
          </w:tcPr>
          <w:p w:rsidR="00735EA9" w:rsidRPr="00735EA9" w:rsidRDefault="00735EA9" w:rsidP="00735EA9">
            <w:pPr>
              <w:pStyle w:val="Default"/>
            </w:pPr>
            <w:r w:rsidRPr="00735EA9">
              <w:rPr>
                <w:bCs/>
              </w:rPr>
              <w:t xml:space="preserve">Ассоциации из личного опыта учащихся и оценка эмоционального содержания произведений.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1 </w:t>
            </w:r>
          </w:p>
        </w:tc>
        <w:tc>
          <w:tcPr>
            <w:tcW w:w="8268" w:type="dxa"/>
          </w:tcPr>
          <w:p w:rsidR="00735EA9" w:rsidRPr="00735EA9" w:rsidRDefault="00735EA9" w:rsidP="00735EA9">
            <w:pPr>
              <w:pStyle w:val="Default"/>
            </w:pPr>
          </w:p>
        </w:tc>
      </w:tr>
      <w:tr w:rsidR="00735EA9" w:rsidRPr="00735EA9" w:rsidTr="002F65A7">
        <w:trPr>
          <w:trHeight w:val="479"/>
        </w:trPr>
        <w:tc>
          <w:tcPr>
            <w:tcW w:w="1090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7.8. </w:t>
            </w:r>
          </w:p>
        </w:tc>
        <w:tc>
          <w:tcPr>
            <w:tcW w:w="4547" w:type="dxa"/>
          </w:tcPr>
          <w:p w:rsidR="00735EA9" w:rsidRPr="00735EA9" w:rsidRDefault="00735EA9" w:rsidP="00735EA9">
            <w:pPr>
              <w:pStyle w:val="Default"/>
            </w:pPr>
            <w:r w:rsidRPr="00735EA9">
              <w:rPr>
                <w:bCs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735EA9">
              <w:rPr>
                <w:bCs/>
              </w:rPr>
              <w:t>Пластова</w:t>
            </w:r>
            <w:proofErr w:type="spellEnd"/>
            <w:r w:rsidRPr="00735EA9">
              <w:rPr>
                <w:bCs/>
              </w:rPr>
              <w:t xml:space="preserve">, К. Моне, В. Ван Гога и других художников (по выбору учителя) по </w:t>
            </w:r>
            <w:proofErr w:type="spellStart"/>
            <w:r w:rsidRPr="00735EA9">
              <w:rPr>
                <w:bCs/>
              </w:rPr>
              <w:t>теме«Времена</w:t>
            </w:r>
            <w:proofErr w:type="spellEnd"/>
            <w:r w:rsidRPr="00735EA9">
              <w:rPr>
                <w:bCs/>
              </w:rPr>
              <w:t xml:space="preserve"> года»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1 </w:t>
            </w:r>
          </w:p>
        </w:tc>
        <w:tc>
          <w:tcPr>
            <w:tcW w:w="8268" w:type="dxa"/>
          </w:tcPr>
          <w:p w:rsidR="00735EA9" w:rsidRPr="00735EA9" w:rsidRDefault="00735EA9" w:rsidP="00735EA9">
            <w:pPr>
              <w:pStyle w:val="Default"/>
            </w:pPr>
          </w:p>
        </w:tc>
      </w:tr>
      <w:tr w:rsidR="00735EA9" w:rsidRPr="00735EA9" w:rsidTr="00735EA9">
        <w:trPr>
          <w:trHeight w:val="479"/>
        </w:trPr>
        <w:tc>
          <w:tcPr>
            <w:tcW w:w="5637" w:type="dxa"/>
            <w:gridSpan w:val="2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Итого по модулю 7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6 </w:t>
            </w:r>
          </w:p>
        </w:tc>
        <w:tc>
          <w:tcPr>
            <w:tcW w:w="8268" w:type="dxa"/>
          </w:tcPr>
          <w:p w:rsidR="00735EA9" w:rsidRPr="00735EA9" w:rsidRDefault="00735EA9" w:rsidP="00735EA9">
            <w:pPr>
              <w:pStyle w:val="Default"/>
            </w:pPr>
          </w:p>
        </w:tc>
      </w:tr>
      <w:tr w:rsidR="00735EA9" w:rsidRPr="00735EA9" w:rsidTr="00735EA9">
        <w:trPr>
          <w:trHeight w:val="479"/>
        </w:trPr>
        <w:tc>
          <w:tcPr>
            <w:tcW w:w="15701" w:type="dxa"/>
            <w:gridSpan w:val="4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Модуль 8. </w:t>
            </w:r>
            <w:r w:rsidRPr="00735EA9">
              <w:rPr>
                <w:b/>
                <w:bCs/>
              </w:rPr>
              <w:t xml:space="preserve">Азбука цифровой графики </w:t>
            </w:r>
          </w:p>
        </w:tc>
      </w:tr>
      <w:tr w:rsidR="00735EA9" w:rsidRPr="000640E9" w:rsidTr="002F65A7">
        <w:trPr>
          <w:trHeight w:val="479"/>
        </w:trPr>
        <w:tc>
          <w:tcPr>
            <w:tcW w:w="1090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8.1. </w:t>
            </w:r>
          </w:p>
        </w:tc>
        <w:tc>
          <w:tcPr>
            <w:tcW w:w="4547" w:type="dxa"/>
          </w:tcPr>
          <w:p w:rsidR="00735EA9" w:rsidRPr="00735EA9" w:rsidRDefault="00735EA9" w:rsidP="00735EA9">
            <w:pPr>
              <w:pStyle w:val="Default"/>
            </w:pPr>
            <w:r w:rsidRPr="00735EA9">
              <w:rPr>
                <w:bCs/>
              </w:rPr>
              <w:t xml:space="preserve">Фотографирование мелких деталей природы, запечатление на фотографиях ярких зрительных впечатлений.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1 </w:t>
            </w:r>
          </w:p>
        </w:tc>
        <w:tc>
          <w:tcPr>
            <w:tcW w:w="8268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Видео Фотография (МЭШ) </w:t>
            </w:r>
          </w:p>
          <w:p w:rsidR="00735EA9" w:rsidRDefault="000640E9" w:rsidP="00735EA9">
            <w:pPr>
              <w:pStyle w:val="Default"/>
            </w:pPr>
            <w:hyperlink r:id="rId34" w:history="1">
              <w:r w:rsidR="00735EA9" w:rsidRPr="002C2B64">
                <w:rPr>
                  <w:rStyle w:val="aff8"/>
                </w:rPr>
                <w:t>https://uchebnik.mos.ru/material_view/atomic_objects/667394</w:t>
              </w:r>
            </w:hyperlink>
            <w:r w:rsidR="00735EA9" w:rsidRPr="00735EA9">
              <w:t xml:space="preserve"> </w:t>
            </w:r>
          </w:p>
          <w:p w:rsidR="00735EA9" w:rsidRPr="00735EA9" w:rsidRDefault="00735EA9" w:rsidP="00735EA9">
            <w:pPr>
              <w:pStyle w:val="Default"/>
            </w:pPr>
          </w:p>
        </w:tc>
      </w:tr>
      <w:tr w:rsidR="00735EA9" w:rsidRPr="00735EA9" w:rsidTr="002F65A7">
        <w:trPr>
          <w:trHeight w:val="479"/>
        </w:trPr>
        <w:tc>
          <w:tcPr>
            <w:tcW w:w="1090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8.2. </w:t>
            </w:r>
          </w:p>
        </w:tc>
        <w:tc>
          <w:tcPr>
            <w:tcW w:w="4547" w:type="dxa"/>
          </w:tcPr>
          <w:p w:rsidR="00735EA9" w:rsidRPr="00735EA9" w:rsidRDefault="00735EA9" w:rsidP="00735EA9">
            <w:pPr>
              <w:pStyle w:val="Default"/>
            </w:pPr>
            <w:r w:rsidRPr="00735EA9">
              <w:rPr>
                <w:bCs/>
              </w:rPr>
              <w:t xml:space="preserve">Обсуждение в условиях урока ученических фотографий, соответствующих изучаемой теме.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1 </w:t>
            </w:r>
          </w:p>
        </w:tc>
        <w:tc>
          <w:tcPr>
            <w:tcW w:w="8268" w:type="dxa"/>
          </w:tcPr>
          <w:p w:rsidR="00735EA9" w:rsidRPr="00735EA9" w:rsidRDefault="00735EA9" w:rsidP="00735EA9">
            <w:pPr>
              <w:pStyle w:val="Default"/>
            </w:pPr>
          </w:p>
        </w:tc>
      </w:tr>
      <w:tr w:rsidR="00735EA9" w:rsidRPr="00735EA9" w:rsidTr="001A15DA">
        <w:trPr>
          <w:trHeight w:val="233"/>
        </w:trPr>
        <w:tc>
          <w:tcPr>
            <w:tcW w:w="5637" w:type="dxa"/>
            <w:gridSpan w:val="2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Итого по модулю 8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2 </w:t>
            </w:r>
          </w:p>
        </w:tc>
        <w:tc>
          <w:tcPr>
            <w:tcW w:w="8268" w:type="dxa"/>
          </w:tcPr>
          <w:p w:rsidR="00735EA9" w:rsidRPr="00735EA9" w:rsidRDefault="00735EA9" w:rsidP="00735EA9">
            <w:pPr>
              <w:pStyle w:val="Default"/>
            </w:pPr>
          </w:p>
        </w:tc>
      </w:tr>
      <w:tr w:rsidR="00735EA9" w:rsidRPr="00735EA9" w:rsidTr="00735EA9">
        <w:trPr>
          <w:trHeight w:val="479"/>
        </w:trPr>
        <w:tc>
          <w:tcPr>
            <w:tcW w:w="5637" w:type="dxa"/>
            <w:gridSpan w:val="2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ОБЩЕЕ КОЛИЧЕСТВО ЧАСОВ ПО ПРОГРАММЕ </w:t>
            </w:r>
          </w:p>
        </w:tc>
        <w:tc>
          <w:tcPr>
            <w:tcW w:w="1796" w:type="dxa"/>
          </w:tcPr>
          <w:p w:rsidR="00735EA9" w:rsidRPr="00735EA9" w:rsidRDefault="00735EA9" w:rsidP="00735EA9">
            <w:pPr>
              <w:pStyle w:val="Default"/>
            </w:pPr>
            <w:r w:rsidRPr="00735EA9">
              <w:t xml:space="preserve">33 </w:t>
            </w:r>
          </w:p>
        </w:tc>
        <w:tc>
          <w:tcPr>
            <w:tcW w:w="8268" w:type="dxa"/>
          </w:tcPr>
          <w:p w:rsidR="00735EA9" w:rsidRPr="00735EA9" w:rsidRDefault="00735EA9" w:rsidP="00735EA9">
            <w:pPr>
              <w:pStyle w:val="Default"/>
            </w:pPr>
          </w:p>
        </w:tc>
      </w:tr>
    </w:tbl>
    <w:p w:rsidR="00A47EFE" w:rsidRDefault="00A47EFE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A47EFE" w:rsidRPr="001A15DA" w:rsidRDefault="001A15DA" w:rsidP="001A15DA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15D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2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p w:rsidR="001A15DA" w:rsidRDefault="001A15DA" w:rsidP="001A15D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15701" w:type="dxa"/>
        <w:tblLayout w:type="fixed"/>
        <w:tblLook w:val="04A0" w:firstRow="1" w:lastRow="0" w:firstColumn="1" w:lastColumn="0" w:noHBand="0" w:noVBand="1"/>
      </w:tblPr>
      <w:tblGrid>
        <w:gridCol w:w="1090"/>
        <w:gridCol w:w="4547"/>
        <w:gridCol w:w="1796"/>
        <w:gridCol w:w="8268"/>
      </w:tblGrid>
      <w:tr w:rsidR="001A15DA" w:rsidRPr="00A47EFE" w:rsidTr="00911EE9">
        <w:trPr>
          <w:trHeight w:val="83"/>
        </w:trPr>
        <w:tc>
          <w:tcPr>
            <w:tcW w:w="1090" w:type="dxa"/>
          </w:tcPr>
          <w:p w:rsidR="001A15DA" w:rsidRPr="00A47EFE" w:rsidRDefault="001A15DA" w:rsidP="00911EE9">
            <w:pPr>
              <w:pStyle w:val="a9"/>
              <w:jc w:val="center"/>
              <w:rPr>
                <w:rFonts w:ascii="Times New Roman" w:hAnsi="Times New Roman" w:cs="Times New Roman"/>
                <w:b/>
                <w:w w:val="101"/>
                <w:sz w:val="26"/>
                <w:szCs w:val="26"/>
                <w:lang w:val="ru-RU"/>
              </w:rPr>
            </w:pPr>
            <w:r w:rsidRPr="00A47EFE">
              <w:rPr>
                <w:rFonts w:ascii="Times New Roman" w:hAnsi="Times New Roman" w:cs="Times New Roman"/>
                <w:b/>
                <w:w w:val="101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547" w:type="dxa"/>
          </w:tcPr>
          <w:p w:rsidR="001A15DA" w:rsidRPr="00A47EFE" w:rsidRDefault="001A15DA" w:rsidP="00911EE9">
            <w:pPr>
              <w:pStyle w:val="a9"/>
              <w:jc w:val="center"/>
              <w:rPr>
                <w:rFonts w:ascii="Times New Roman" w:hAnsi="Times New Roman" w:cs="Times New Roman"/>
                <w:b/>
                <w:w w:val="101"/>
                <w:sz w:val="26"/>
                <w:szCs w:val="26"/>
                <w:lang w:val="ru-RU"/>
              </w:rPr>
            </w:pPr>
            <w:r w:rsidRPr="00A47EFE">
              <w:rPr>
                <w:rFonts w:ascii="Times New Roman" w:hAnsi="Times New Roman" w:cs="Times New Roman"/>
                <w:b/>
                <w:w w:val="97"/>
                <w:sz w:val="26"/>
                <w:szCs w:val="26"/>
                <w:lang w:val="ru-RU"/>
              </w:rPr>
              <w:t>Наименование разделов и тем программы</w:t>
            </w:r>
          </w:p>
        </w:tc>
        <w:tc>
          <w:tcPr>
            <w:tcW w:w="1796" w:type="dxa"/>
          </w:tcPr>
          <w:p w:rsidR="001A15DA" w:rsidRPr="00A47EFE" w:rsidRDefault="001A15DA" w:rsidP="00911EE9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EF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Количество часов</w:t>
            </w:r>
          </w:p>
        </w:tc>
        <w:tc>
          <w:tcPr>
            <w:tcW w:w="8268" w:type="dxa"/>
          </w:tcPr>
          <w:p w:rsidR="001A15DA" w:rsidRPr="00A47EFE" w:rsidRDefault="001A15DA" w:rsidP="00911EE9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EF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ЭОР</w:t>
            </w:r>
          </w:p>
        </w:tc>
      </w:tr>
      <w:tr w:rsidR="001A15DA" w:rsidRPr="00A47EFE" w:rsidTr="00911EE9">
        <w:trPr>
          <w:trHeight w:val="71"/>
        </w:trPr>
        <w:tc>
          <w:tcPr>
            <w:tcW w:w="15701" w:type="dxa"/>
            <w:gridSpan w:val="4"/>
          </w:tcPr>
          <w:p w:rsidR="001A15DA" w:rsidRPr="00A47EFE" w:rsidRDefault="001A15DA" w:rsidP="00911EE9">
            <w:pPr>
              <w:pStyle w:val="a9"/>
              <w:rPr>
                <w:rFonts w:ascii="Times New Roman" w:hAnsi="Times New Roman" w:cs="Times New Roman"/>
                <w:w w:val="101"/>
                <w:sz w:val="26"/>
                <w:szCs w:val="26"/>
                <w:lang w:val="ru-RU"/>
              </w:rPr>
            </w:pPr>
            <w:r w:rsidRPr="001A15D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Модуль 1. Графика</w:t>
            </w:r>
          </w:p>
        </w:tc>
      </w:tr>
      <w:tr w:rsidR="001A15DA" w:rsidRPr="000640E9" w:rsidTr="00911EE9">
        <w:trPr>
          <w:trHeight w:val="479"/>
        </w:trPr>
        <w:tc>
          <w:tcPr>
            <w:tcW w:w="1090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1.1. </w:t>
            </w:r>
          </w:p>
        </w:tc>
        <w:tc>
          <w:tcPr>
            <w:tcW w:w="4547" w:type="dxa"/>
          </w:tcPr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 xml:space="preserve">Ритм линий. Выразительность линии. </w:t>
            </w:r>
          </w:p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 xml:space="preserve">Художественные материалы для линейного рисунка и их свойства. </w:t>
            </w:r>
          </w:p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 xml:space="preserve">Развитие навыков линейного рисунка. </w:t>
            </w:r>
          </w:p>
        </w:tc>
        <w:tc>
          <w:tcPr>
            <w:tcW w:w="1796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 </w:t>
            </w:r>
          </w:p>
        </w:tc>
        <w:tc>
          <w:tcPr>
            <w:tcW w:w="8268" w:type="dxa"/>
          </w:tcPr>
          <w:p w:rsidR="001A15DA" w:rsidRDefault="001A15DA" w:rsidP="001A15DA">
            <w:pPr>
              <w:pStyle w:val="Default"/>
              <w:rPr>
                <w:szCs w:val="16"/>
              </w:rPr>
            </w:pPr>
            <w:r w:rsidRPr="001A15DA">
              <w:rPr>
                <w:szCs w:val="16"/>
              </w:rPr>
              <w:t xml:space="preserve">Выразительные средства изобразительного искусства. Цвет, линия, объем.(МЭШ) </w:t>
            </w:r>
            <w:hyperlink r:id="rId35" w:history="1">
              <w:r w:rsidRPr="002C2B64">
                <w:rPr>
                  <w:rStyle w:val="aff8"/>
                  <w:szCs w:val="16"/>
                </w:rPr>
                <w:t>https://uchebnik.mos.ru/material_view/lesson_templates/32408</w:t>
              </w:r>
            </w:hyperlink>
          </w:p>
          <w:p w:rsidR="001A15DA" w:rsidRDefault="001A15DA" w:rsidP="001A15DA">
            <w:pPr>
              <w:pStyle w:val="Default"/>
              <w:rPr>
                <w:szCs w:val="16"/>
              </w:rPr>
            </w:pPr>
          </w:p>
          <w:p w:rsidR="001A15DA" w:rsidRDefault="001A15DA" w:rsidP="001A15DA">
            <w:pPr>
              <w:pStyle w:val="Default"/>
              <w:rPr>
                <w:sz w:val="16"/>
                <w:szCs w:val="16"/>
              </w:rPr>
            </w:pPr>
          </w:p>
        </w:tc>
      </w:tr>
      <w:tr w:rsidR="001A15DA" w:rsidRPr="001A15DA" w:rsidTr="00911EE9">
        <w:trPr>
          <w:trHeight w:val="479"/>
        </w:trPr>
        <w:tc>
          <w:tcPr>
            <w:tcW w:w="1090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1.2. </w:t>
            </w:r>
          </w:p>
        </w:tc>
        <w:tc>
          <w:tcPr>
            <w:tcW w:w="4547" w:type="dxa"/>
          </w:tcPr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 xml:space="preserve">Пастель и мелки — особенности и выразительные свойства графических материалов, приёмы работы. </w:t>
            </w:r>
          </w:p>
        </w:tc>
        <w:tc>
          <w:tcPr>
            <w:tcW w:w="1796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 </w:t>
            </w:r>
          </w:p>
        </w:tc>
        <w:tc>
          <w:tcPr>
            <w:tcW w:w="8268" w:type="dxa"/>
          </w:tcPr>
          <w:p w:rsidR="001A15DA" w:rsidRPr="001A15DA" w:rsidRDefault="001A15DA" w:rsidP="001A15DA">
            <w:pPr>
              <w:pStyle w:val="Default"/>
              <w:rPr>
                <w:szCs w:val="16"/>
              </w:rPr>
            </w:pPr>
            <w:r>
              <w:rPr>
                <w:szCs w:val="16"/>
              </w:rPr>
              <w:t>В</w:t>
            </w:r>
            <w:r w:rsidRPr="001A15DA">
              <w:rPr>
                <w:szCs w:val="16"/>
              </w:rPr>
              <w:t xml:space="preserve">идео. Выразительные возможности графических материалов (цветные мелки, сухая пастель). МЭШ </w:t>
            </w:r>
            <w:hyperlink r:id="rId36" w:history="1">
              <w:r w:rsidRPr="002C2B64">
                <w:rPr>
                  <w:rStyle w:val="aff8"/>
                  <w:szCs w:val="16"/>
                </w:rPr>
                <w:t>https://uchebnik.mos.ru/material_view/atomic_objects/936090</w:t>
              </w:r>
            </w:hyperlink>
          </w:p>
        </w:tc>
      </w:tr>
      <w:tr w:rsidR="001A15DA" w:rsidRPr="000640E9" w:rsidTr="00911EE9">
        <w:trPr>
          <w:trHeight w:val="479"/>
        </w:trPr>
        <w:tc>
          <w:tcPr>
            <w:tcW w:w="1090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1.3. </w:t>
            </w:r>
          </w:p>
        </w:tc>
        <w:tc>
          <w:tcPr>
            <w:tcW w:w="4547" w:type="dxa"/>
          </w:tcPr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 xml:space="preserve">Ритм пятен: знакомство с основами композиции. Расположение пятна на плоскости листа: сгущение, разброс, доминанта, равновесие, спокойствие и движение. </w:t>
            </w:r>
          </w:p>
        </w:tc>
        <w:tc>
          <w:tcPr>
            <w:tcW w:w="1796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 </w:t>
            </w:r>
          </w:p>
        </w:tc>
        <w:tc>
          <w:tcPr>
            <w:tcW w:w="8268" w:type="dxa"/>
          </w:tcPr>
          <w:p w:rsidR="001A15DA" w:rsidRDefault="001A15DA" w:rsidP="001A15DA">
            <w:pPr>
              <w:pStyle w:val="Default"/>
              <w:rPr>
                <w:szCs w:val="16"/>
              </w:rPr>
            </w:pPr>
            <w:r w:rsidRPr="001A15DA">
              <w:rPr>
                <w:szCs w:val="16"/>
              </w:rPr>
              <w:t xml:space="preserve">Тест «Пятно как средство выразительности» (МЭШ) </w:t>
            </w:r>
            <w:hyperlink r:id="rId37" w:history="1">
              <w:r w:rsidRPr="002C2B64">
                <w:rPr>
                  <w:rStyle w:val="aff8"/>
                  <w:szCs w:val="16"/>
                </w:rPr>
                <w:t>https://uchebnik.mos.ru/material_view/atomic_objects/10057973</w:t>
              </w:r>
            </w:hyperlink>
            <w:r w:rsidRPr="001A15DA">
              <w:rPr>
                <w:szCs w:val="16"/>
              </w:rPr>
              <w:t>?</w:t>
            </w:r>
          </w:p>
          <w:p w:rsidR="001A15DA" w:rsidRDefault="001A15DA" w:rsidP="001A15DA">
            <w:pPr>
              <w:pStyle w:val="Default"/>
              <w:rPr>
                <w:szCs w:val="16"/>
              </w:rPr>
            </w:pPr>
          </w:p>
        </w:tc>
      </w:tr>
      <w:tr w:rsidR="001A15DA" w:rsidRPr="000640E9" w:rsidTr="00911EE9">
        <w:trPr>
          <w:trHeight w:val="479"/>
        </w:trPr>
        <w:tc>
          <w:tcPr>
            <w:tcW w:w="1090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1.4. </w:t>
            </w:r>
          </w:p>
        </w:tc>
        <w:tc>
          <w:tcPr>
            <w:tcW w:w="4547" w:type="dxa"/>
          </w:tcPr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 xml:space="preserve">Пропорции — соотношение частей и целого. Развитие аналитических навыков сравнения пропорций. </w:t>
            </w:r>
          </w:p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 xml:space="preserve">Выразительные свойства пропорций. Рисунки различных птиц. </w:t>
            </w:r>
          </w:p>
        </w:tc>
        <w:tc>
          <w:tcPr>
            <w:tcW w:w="1796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 </w:t>
            </w:r>
          </w:p>
        </w:tc>
        <w:tc>
          <w:tcPr>
            <w:tcW w:w="8268" w:type="dxa"/>
          </w:tcPr>
          <w:p w:rsidR="001A15DA" w:rsidRDefault="001A15DA" w:rsidP="001A15DA">
            <w:pPr>
              <w:pStyle w:val="Default"/>
              <w:rPr>
                <w:szCs w:val="16"/>
              </w:rPr>
            </w:pPr>
            <w:r w:rsidRPr="001A15DA">
              <w:rPr>
                <w:szCs w:val="16"/>
              </w:rPr>
              <w:t xml:space="preserve">Рисуем снегиря ( МЭШ) </w:t>
            </w:r>
            <w:hyperlink r:id="rId38" w:history="1">
              <w:r w:rsidRPr="002C2B64">
                <w:rPr>
                  <w:rStyle w:val="aff8"/>
                  <w:szCs w:val="16"/>
                </w:rPr>
                <w:t>https://uchebnik.mos.ru/material/app/328284</w:t>
              </w:r>
            </w:hyperlink>
          </w:p>
          <w:p w:rsidR="001A15DA" w:rsidRPr="001A15DA" w:rsidRDefault="001A15DA" w:rsidP="001A15DA">
            <w:pPr>
              <w:pStyle w:val="Default"/>
              <w:rPr>
                <w:szCs w:val="16"/>
              </w:rPr>
            </w:pPr>
          </w:p>
        </w:tc>
      </w:tr>
      <w:tr w:rsidR="001A15DA" w:rsidRPr="000640E9" w:rsidTr="00911EE9">
        <w:trPr>
          <w:trHeight w:val="479"/>
        </w:trPr>
        <w:tc>
          <w:tcPr>
            <w:tcW w:w="1090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1.5. </w:t>
            </w:r>
          </w:p>
        </w:tc>
        <w:tc>
          <w:tcPr>
            <w:tcW w:w="4547" w:type="dxa"/>
          </w:tcPr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 xml:space="preserve">Рисунок с натуры простого предмета. </w:t>
            </w:r>
          </w:p>
        </w:tc>
        <w:tc>
          <w:tcPr>
            <w:tcW w:w="1796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 </w:t>
            </w:r>
          </w:p>
        </w:tc>
        <w:tc>
          <w:tcPr>
            <w:tcW w:w="8268" w:type="dxa"/>
          </w:tcPr>
          <w:p w:rsidR="001A15DA" w:rsidRDefault="001A15DA" w:rsidP="001A15DA">
            <w:pPr>
              <w:pStyle w:val="Default"/>
              <w:rPr>
                <w:szCs w:val="16"/>
              </w:rPr>
            </w:pPr>
            <w:r w:rsidRPr="001A15DA">
              <w:rPr>
                <w:szCs w:val="16"/>
              </w:rPr>
              <w:t xml:space="preserve">Видео (МЭШ) </w:t>
            </w:r>
            <w:hyperlink r:id="rId39" w:history="1">
              <w:r w:rsidRPr="002C2B64">
                <w:rPr>
                  <w:rStyle w:val="aff8"/>
                  <w:szCs w:val="16"/>
                </w:rPr>
                <w:t>https://uchebnik.mos.ru/material_view/atomic_objects/571827</w:t>
              </w:r>
            </w:hyperlink>
          </w:p>
          <w:p w:rsidR="001A15DA" w:rsidRPr="001A15DA" w:rsidRDefault="001A15DA" w:rsidP="001A15DA">
            <w:pPr>
              <w:pStyle w:val="Default"/>
              <w:rPr>
                <w:szCs w:val="16"/>
              </w:rPr>
            </w:pPr>
          </w:p>
        </w:tc>
      </w:tr>
      <w:tr w:rsidR="001A15DA" w:rsidRPr="001A15DA" w:rsidTr="00911EE9">
        <w:trPr>
          <w:trHeight w:val="479"/>
        </w:trPr>
        <w:tc>
          <w:tcPr>
            <w:tcW w:w="1090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1.6. </w:t>
            </w:r>
          </w:p>
        </w:tc>
        <w:tc>
          <w:tcPr>
            <w:tcW w:w="4547" w:type="dxa"/>
          </w:tcPr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>Расположение предмета на листе бумаги. Определение формы предмета.</w:t>
            </w:r>
            <w:r>
              <w:rPr>
                <w:bCs/>
              </w:rPr>
              <w:t xml:space="preserve"> </w:t>
            </w:r>
            <w:r w:rsidRPr="001A15DA">
              <w:rPr>
                <w:bCs/>
              </w:rPr>
              <w:t xml:space="preserve">Соотношение частей предмета. Светлые и тёмные части предмета, тень под предметом. Штриховка. </w:t>
            </w:r>
          </w:p>
        </w:tc>
        <w:tc>
          <w:tcPr>
            <w:tcW w:w="1796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 </w:t>
            </w:r>
          </w:p>
        </w:tc>
        <w:tc>
          <w:tcPr>
            <w:tcW w:w="8268" w:type="dxa"/>
          </w:tcPr>
          <w:p w:rsidR="001A15DA" w:rsidRPr="001A15DA" w:rsidRDefault="001A15DA" w:rsidP="001A15DA">
            <w:pPr>
              <w:pStyle w:val="Default"/>
              <w:rPr>
                <w:szCs w:val="16"/>
              </w:rPr>
            </w:pPr>
          </w:p>
        </w:tc>
      </w:tr>
      <w:tr w:rsidR="001A15DA" w:rsidRPr="000640E9" w:rsidTr="00911EE9">
        <w:trPr>
          <w:trHeight w:val="479"/>
        </w:trPr>
        <w:tc>
          <w:tcPr>
            <w:tcW w:w="1090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1.7. </w:t>
            </w:r>
          </w:p>
        </w:tc>
        <w:tc>
          <w:tcPr>
            <w:tcW w:w="4547" w:type="dxa"/>
          </w:tcPr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 xml:space="preserve">Рисунок животного с активным выражением его характера. </w:t>
            </w:r>
          </w:p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 xml:space="preserve">Аналитическое рассматривание графики, произведений, созданных в анималистическом жанре. </w:t>
            </w:r>
          </w:p>
        </w:tc>
        <w:tc>
          <w:tcPr>
            <w:tcW w:w="1796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 </w:t>
            </w:r>
          </w:p>
        </w:tc>
        <w:tc>
          <w:tcPr>
            <w:tcW w:w="8268" w:type="dxa"/>
          </w:tcPr>
          <w:p w:rsidR="001A15DA" w:rsidRDefault="001A15DA" w:rsidP="001A15DA">
            <w:pPr>
              <w:pStyle w:val="Default"/>
            </w:pPr>
            <w:r w:rsidRPr="001A15DA">
              <w:t xml:space="preserve">Поэтапное рисование кошки (МЭШ) </w:t>
            </w:r>
            <w:hyperlink r:id="rId40" w:history="1">
              <w:r w:rsidRPr="002C2B64">
                <w:rPr>
                  <w:rStyle w:val="aff8"/>
                </w:rPr>
                <w:t>https://uchebnik.mos.ru/material_view/atomic_objects/8979755</w:t>
              </w:r>
            </w:hyperlink>
            <w:r w:rsidRPr="001A15DA">
              <w:t xml:space="preserve"> </w:t>
            </w:r>
          </w:p>
          <w:p w:rsidR="001A15DA" w:rsidRPr="001A15DA" w:rsidRDefault="001A15DA" w:rsidP="001A15DA">
            <w:pPr>
              <w:pStyle w:val="Default"/>
            </w:pPr>
          </w:p>
        </w:tc>
      </w:tr>
      <w:tr w:rsidR="001A15DA" w:rsidRPr="001A15DA" w:rsidTr="00911EE9">
        <w:trPr>
          <w:trHeight w:val="479"/>
        </w:trPr>
        <w:tc>
          <w:tcPr>
            <w:tcW w:w="5637" w:type="dxa"/>
            <w:gridSpan w:val="2"/>
          </w:tcPr>
          <w:p w:rsidR="001A15DA" w:rsidRPr="001A15DA" w:rsidRDefault="001A15DA" w:rsidP="001A15DA">
            <w:pPr>
              <w:pStyle w:val="Default"/>
            </w:pPr>
            <w:r w:rsidRPr="001A15DA">
              <w:lastRenderedPageBreak/>
              <w:t xml:space="preserve">Итого по модулю 1 </w:t>
            </w:r>
          </w:p>
        </w:tc>
        <w:tc>
          <w:tcPr>
            <w:tcW w:w="1796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7 </w:t>
            </w:r>
          </w:p>
        </w:tc>
        <w:tc>
          <w:tcPr>
            <w:tcW w:w="8268" w:type="dxa"/>
          </w:tcPr>
          <w:p w:rsidR="001A15DA" w:rsidRPr="001A15DA" w:rsidRDefault="001A15DA" w:rsidP="001A15DA">
            <w:pPr>
              <w:pStyle w:val="Default"/>
            </w:pPr>
          </w:p>
        </w:tc>
      </w:tr>
      <w:tr w:rsidR="001A15DA" w:rsidRPr="001A15DA" w:rsidTr="00911EE9">
        <w:trPr>
          <w:trHeight w:val="479"/>
        </w:trPr>
        <w:tc>
          <w:tcPr>
            <w:tcW w:w="15701" w:type="dxa"/>
            <w:gridSpan w:val="4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Модуль 2. </w:t>
            </w:r>
            <w:r w:rsidRPr="001A15DA">
              <w:rPr>
                <w:b/>
                <w:bCs/>
              </w:rPr>
              <w:t xml:space="preserve">Живопись </w:t>
            </w:r>
          </w:p>
        </w:tc>
      </w:tr>
      <w:tr w:rsidR="001A15DA" w:rsidRPr="000640E9" w:rsidTr="00911EE9">
        <w:trPr>
          <w:trHeight w:val="479"/>
        </w:trPr>
        <w:tc>
          <w:tcPr>
            <w:tcW w:w="1090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2.1. </w:t>
            </w:r>
          </w:p>
        </w:tc>
        <w:tc>
          <w:tcPr>
            <w:tcW w:w="4547" w:type="dxa"/>
          </w:tcPr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 xml:space="preserve">Цвета основные и составные. Развитие навыков смешивания красок и получения нового цвета. </w:t>
            </w:r>
          </w:p>
        </w:tc>
        <w:tc>
          <w:tcPr>
            <w:tcW w:w="1796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 </w:t>
            </w:r>
          </w:p>
        </w:tc>
        <w:tc>
          <w:tcPr>
            <w:tcW w:w="8268" w:type="dxa"/>
          </w:tcPr>
          <w:p w:rsidR="001A15DA" w:rsidRDefault="001A15DA" w:rsidP="001A15DA">
            <w:pPr>
              <w:pStyle w:val="Default"/>
            </w:pPr>
            <w:r w:rsidRPr="001A15DA">
              <w:t xml:space="preserve">Урок Основные и составные цвета.(МЭШ) </w:t>
            </w:r>
            <w:hyperlink r:id="rId41" w:history="1">
              <w:r w:rsidRPr="002C2B64">
                <w:rPr>
                  <w:rStyle w:val="aff8"/>
                </w:rPr>
                <w:t>https://uchebnik.mos.ru/material_view/lesson_templates/887520</w:t>
              </w:r>
            </w:hyperlink>
          </w:p>
          <w:p w:rsidR="001A15DA" w:rsidRPr="001A15DA" w:rsidRDefault="001A15DA" w:rsidP="001A15DA">
            <w:pPr>
              <w:pStyle w:val="Default"/>
            </w:pPr>
          </w:p>
        </w:tc>
      </w:tr>
      <w:tr w:rsidR="001A15DA" w:rsidRPr="000640E9" w:rsidTr="00911EE9">
        <w:trPr>
          <w:trHeight w:val="479"/>
        </w:trPr>
        <w:tc>
          <w:tcPr>
            <w:tcW w:w="1090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2.2. </w:t>
            </w:r>
          </w:p>
        </w:tc>
        <w:tc>
          <w:tcPr>
            <w:tcW w:w="4547" w:type="dxa"/>
          </w:tcPr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 xml:space="preserve">Приёмы работы гуашью. Разный характер мазков и движений кистью. </w:t>
            </w:r>
          </w:p>
        </w:tc>
        <w:tc>
          <w:tcPr>
            <w:tcW w:w="1796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0.5 </w:t>
            </w:r>
          </w:p>
        </w:tc>
        <w:tc>
          <w:tcPr>
            <w:tcW w:w="8268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Цвет как средство выражения: тихие (глухие) и звонкие цвета (МЭШ) </w:t>
            </w:r>
            <w:hyperlink r:id="rId42" w:history="1">
              <w:r w:rsidRPr="002C2B64">
                <w:rPr>
                  <w:rStyle w:val="aff8"/>
                </w:rPr>
                <w:t>https://uchebnik.mos.ru/material_view/lesson_templates/1794575</w:t>
              </w:r>
            </w:hyperlink>
            <w:r w:rsidRPr="001A15DA">
              <w:t>?</w:t>
            </w:r>
          </w:p>
        </w:tc>
      </w:tr>
      <w:tr w:rsidR="001A15DA" w:rsidRPr="001A15DA" w:rsidTr="00911EE9">
        <w:trPr>
          <w:trHeight w:val="479"/>
        </w:trPr>
        <w:tc>
          <w:tcPr>
            <w:tcW w:w="1090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2.3. </w:t>
            </w:r>
          </w:p>
        </w:tc>
        <w:tc>
          <w:tcPr>
            <w:tcW w:w="4547" w:type="dxa"/>
          </w:tcPr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 xml:space="preserve">Пастозное, плотное и прозрачное нанесение краски. </w:t>
            </w:r>
          </w:p>
        </w:tc>
        <w:tc>
          <w:tcPr>
            <w:tcW w:w="1796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0.5 </w:t>
            </w:r>
          </w:p>
        </w:tc>
        <w:tc>
          <w:tcPr>
            <w:tcW w:w="8268" w:type="dxa"/>
          </w:tcPr>
          <w:p w:rsidR="001A15DA" w:rsidRPr="001A15DA" w:rsidRDefault="001A15DA" w:rsidP="001A15DA">
            <w:pPr>
              <w:pStyle w:val="Default"/>
            </w:pPr>
          </w:p>
        </w:tc>
      </w:tr>
      <w:tr w:rsidR="001A15DA" w:rsidRPr="000640E9" w:rsidTr="00911EE9">
        <w:trPr>
          <w:trHeight w:val="479"/>
        </w:trPr>
        <w:tc>
          <w:tcPr>
            <w:tcW w:w="1090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2.4. </w:t>
            </w:r>
          </w:p>
        </w:tc>
        <w:tc>
          <w:tcPr>
            <w:tcW w:w="4547" w:type="dxa"/>
          </w:tcPr>
          <w:p w:rsidR="001A15DA" w:rsidRPr="001A15DA" w:rsidRDefault="001A15DA" w:rsidP="001A15DA">
            <w:pPr>
              <w:pStyle w:val="Default"/>
            </w:pPr>
            <w:r w:rsidRPr="001A15DA">
              <w:rPr>
                <w:bCs/>
              </w:rPr>
              <w:t xml:space="preserve">Акварель и её свойства. Акварельные кисти. Приёмы работы акварелью. </w:t>
            </w:r>
          </w:p>
        </w:tc>
        <w:tc>
          <w:tcPr>
            <w:tcW w:w="1796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1 </w:t>
            </w:r>
          </w:p>
        </w:tc>
        <w:tc>
          <w:tcPr>
            <w:tcW w:w="8268" w:type="dxa"/>
          </w:tcPr>
          <w:p w:rsidR="001A15DA" w:rsidRPr="001A15DA" w:rsidRDefault="001A15DA" w:rsidP="001A15DA">
            <w:pPr>
              <w:pStyle w:val="Default"/>
            </w:pPr>
            <w:r w:rsidRPr="001A15DA">
              <w:t xml:space="preserve">Тренировочные </w:t>
            </w:r>
            <w:proofErr w:type="gramStart"/>
            <w:r w:rsidRPr="001A15DA">
              <w:t>упражнения .</w:t>
            </w:r>
            <w:proofErr w:type="gramEnd"/>
            <w:r w:rsidRPr="001A15DA">
              <w:t xml:space="preserve"> (МЭШ) </w:t>
            </w:r>
            <w:hyperlink r:id="rId43" w:history="1">
              <w:r w:rsidRPr="002C2B64">
                <w:rPr>
                  <w:rStyle w:val="aff8"/>
                </w:rPr>
                <w:t>https://uchebnik.mos.ru/material_view/atomic_objects/5526038</w:t>
              </w:r>
            </w:hyperlink>
          </w:p>
        </w:tc>
      </w:tr>
      <w:tr w:rsidR="00911EE9" w:rsidRPr="000640E9" w:rsidTr="00911EE9">
        <w:trPr>
          <w:trHeight w:val="479"/>
        </w:trPr>
        <w:tc>
          <w:tcPr>
            <w:tcW w:w="1090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2.5. </w:t>
            </w:r>
          </w:p>
        </w:tc>
        <w:tc>
          <w:tcPr>
            <w:tcW w:w="4547" w:type="dxa"/>
          </w:tcPr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Цвета тёплый и холодный (цветовой контраст). </w:t>
            </w:r>
          </w:p>
        </w:tc>
        <w:tc>
          <w:tcPr>
            <w:tcW w:w="1796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0.5 </w:t>
            </w:r>
          </w:p>
        </w:tc>
        <w:tc>
          <w:tcPr>
            <w:tcW w:w="8268" w:type="dxa"/>
          </w:tcPr>
          <w:p w:rsidR="00911EE9" w:rsidRDefault="00911EE9" w:rsidP="00911EE9">
            <w:pPr>
              <w:pStyle w:val="Default"/>
            </w:pPr>
            <w:r w:rsidRPr="00911EE9">
              <w:t xml:space="preserve">Тестовое задание (МЭШ) </w:t>
            </w:r>
            <w:hyperlink r:id="rId44" w:history="1">
              <w:r w:rsidRPr="002C2B64">
                <w:rPr>
                  <w:rStyle w:val="aff8"/>
                </w:rPr>
                <w:t>https://uchebnik.mos.ru/material/app/43710</w:t>
              </w:r>
            </w:hyperlink>
          </w:p>
          <w:p w:rsidR="00911EE9" w:rsidRPr="001A15DA" w:rsidRDefault="00911EE9" w:rsidP="00911EE9">
            <w:pPr>
              <w:pStyle w:val="Default"/>
            </w:pPr>
          </w:p>
        </w:tc>
      </w:tr>
      <w:tr w:rsidR="00911EE9" w:rsidRPr="001A15DA" w:rsidTr="00911EE9">
        <w:trPr>
          <w:trHeight w:val="479"/>
        </w:trPr>
        <w:tc>
          <w:tcPr>
            <w:tcW w:w="1090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2.6. </w:t>
            </w:r>
          </w:p>
        </w:tc>
        <w:tc>
          <w:tcPr>
            <w:tcW w:w="4547" w:type="dxa"/>
          </w:tcPr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Цвета тёмный и светлый (тональные отношения). </w:t>
            </w:r>
          </w:p>
        </w:tc>
        <w:tc>
          <w:tcPr>
            <w:tcW w:w="1796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0.5 </w:t>
            </w:r>
          </w:p>
        </w:tc>
        <w:tc>
          <w:tcPr>
            <w:tcW w:w="8268" w:type="dxa"/>
          </w:tcPr>
          <w:p w:rsidR="00911EE9" w:rsidRPr="00911EE9" w:rsidRDefault="00911EE9" w:rsidP="00911EE9">
            <w:pPr>
              <w:pStyle w:val="Default"/>
            </w:pPr>
          </w:p>
        </w:tc>
      </w:tr>
      <w:tr w:rsidR="00911EE9" w:rsidRPr="001A15DA" w:rsidTr="00911EE9">
        <w:trPr>
          <w:trHeight w:val="479"/>
        </w:trPr>
        <w:tc>
          <w:tcPr>
            <w:tcW w:w="1090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2.7. </w:t>
            </w:r>
          </w:p>
        </w:tc>
        <w:tc>
          <w:tcPr>
            <w:tcW w:w="4547" w:type="dxa"/>
          </w:tcPr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Затемнение цвета с помощью тёмной краски и </w:t>
            </w:r>
            <w:proofErr w:type="spellStart"/>
            <w:r w:rsidRPr="00911EE9">
              <w:rPr>
                <w:bCs/>
              </w:rPr>
              <w:t>разбеление</w:t>
            </w:r>
            <w:proofErr w:type="spellEnd"/>
            <w:r w:rsidRPr="00911EE9">
              <w:rPr>
                <w:bCs/>
              </w:rPr>
              <w:t xml:space="preserve"> цвета. </w:t>
            </w:r>
          </w:p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Эмоциональная выразительность цветовых состояний и отношений. </w:t>
            </w:r>
          </w:p>
        </w:tc>
        <w:tc>
          <w:tcPr>
            <w:tcW w:w="1796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1 </w:t>
            </w:r>
          </w:p>
        </w:tc>
        <w:tc>
          <w:tcPr>
            <w:tcW w:w="8268" w:type="dxa"/>
          </w:tcPr>
          <w:p w:rsidR="00911EE9" w:rsidRPr="00911EE9" w:rsidRDefault="00911EE9" w:rsidP="00911EE9">
            <w:pPr>
              <w:pStyle w:val="Default"/>
            </w:pPr>
          </w:p>
        </w:tc>
      </w:tr>
      <w:tr w:rsidR="00911EE9" w:rsidRPr="000640E9" w:rsidTr="00911EE9">
        <w:trPr>
          <w:trHeight w:val="479"/>
        </w:trPr>
        <w:tc>
          <w:tcPr>
            <w:tcW w:w="1090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2.8. </w:t>
            </w:r>
          </w:p>
        </w:tc>
        <w:tc>
          <w:tcPr>
            <w:tcW w:w="4547" w:type="dxa"/>
          </w:tcPr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Цвет открытый — звонкий и цвет приглушённый — тихий. Эмоциональная выразительность цвета. </w:t>
            </w:r>
          </w:p>
        </w:tc>
        <w:tc>
          <w:tcPr>
            <w:tcW w:w="1796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1 </w:t>
            </w:r>
          </w:p>
        </w:tc>
        <w:tc>
          <w:tcPr>
            <w:tcW w:w="8268" w:type="dxa"/>
          </w:tcPr>
          <w:p w:rsidR="00911EE9" w:rsidRDefault="00911EE9" w:rsidP="00911EE9">
            <w:pPr>
              <w:pStyle w:val="Default"/>
            </w:pPr>
            <w:r w:rsidRPr="00911EE9">
              <w:t xml:space="preserve">Сценарий урока (МЭШ) </w:t>
            </w:r>
            <w:hyperlink r:id="rId45" w:history="1">
              <w:r w:rsidRPr="002C2B64">
                <w:rPr>
                  <w:rStyle w:val="aff8"/>
                </w:rPr>
                <w:t>https://uchebnik.mos.ru/composer3/lesson/2045044/view</w:t>
              </w:r>
            </w:hyperlink>
          </w:p>
          <w:p w:rsidR="00911EE9" w:rsidRPr="00911EE9" w:rsidRDefault="00911EE9" w:rsidP="00911EE9">
            <w:pPr>
              <w:pStyle w:val="Default"/>
            </w:pPr>
            <w:r w:rsidRPr="00911EE9">
              <w:t xml:space="preserve"> Тестовое задание (МЭШ) </w:t>
            </w:r>
            <w:hyperlink r:id="rId46" w:history="1">
              <w:r w:rsidRPr="002C2B64">
                <w:rPr>
                  <w:rStyle w:val="aff8"/>
                </w:rPr>
                <w:t>https://uchebnik.mos.ru/material_view/atomic_objects/8867466</w:t>
              </w:r>
            </w:hyperlink>
          </w:p>
        </w:tc>
      </w:tr>
      <w:tr w:rsidR="00911EE9" w:rsidRPr="000640E9" w:rsidTr="00911EE9">
        <w:trPr>
          <w:trHeight w:val="479"/>
        </w:trPr>
        <w:tc>
          <w:tcPr>
            <w:tcW w:w="1090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2.9. </w:t>
            </w:r>
          </w:p>
        </w:tc>
        <w:tc>
          <w:tcPr>
            <w:tcW w:w="4547" w:type="dxa"/>
          </w:tcPr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 </w:t>
            </w:r>
          </w:p>
        </w:tc>
        <w:tc>
          <w:tcPr>
            <w:tcW w:w="1796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0.5 </w:t>
            </w:r>
          </w:p>
        </w:tc>
        <w:tc>
          <w:tcPr>
            <w:tcW w:w="8268" w:type="dxa"/>
          </w:tcPr>
          <w:p w:rsidR="00911EE9" w:rsidRDefault="00911EE9" w:rsidP="00911EE9">
            <w:pPr>
              <w:pStyle w:val="Default"/>
            </w:pPr>
            <w:r w:rsidRPr="00911EE9">
              <w:t xml:space="preserve">Изображение морского пейзажа. (МЭШ) </w:t>
            </w:r>
            <w:hyperlink r:id="rId47" w:history="1">
              <w:r w:rsidRPr="002C2B64">
                <w:rPr>
                  <w:rStyle w:val="aff8"/>
                </w:rPr>
                <w:t>https://uchebnik.mos.ru/material_view/atomic_objects/3131576</w:t>
              </w:r>
            </w:hyperlink>
          </w:p>
          <w:p w:rsidR="00911EE9" w:rsidRPr="00911EE9" w:rsidRDefault="00911EE9" w:rsidP="00911EE9">
            <w:pPr>
              <w:pStyle w:val="Default"/>
            </w:pPr>
          </w:p>
        </w:tc>
      </w:tr>
      <w:tr w:rsidR="00911EE9" w:rsidRPr="000640E9" w:rsidTr="00911EE9">
        <w:trPr>
          <w:trHeight w:val="479"/>
        </w:trPr>
        <w:tc>
          <w:tcPr>
            <w:tcW w:w="1090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2.10. </w:t>
            </w:r>
          </w:p>
        </w:tc>
        <w:tc>
          <w:tcPr>
            <w:tcW w:w="4547" w:type="dxa"/>
          </w:tcPr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Произведения художника-мариниста И. К. Айвазовского. </w:t>
            </w:r>
          </w:p>
        </w:tc>
        <w:tc>
          <w:tcPr>
            <w:tcW w:w="1796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0. </w:t>
            </w:r>
          </w:p>
        </w:tc>
        <w:tc>
          <w:tcPr>
            <w:tcW w:w="8268" w:type="dxa"/>
          </w:tcPr>
          <w:p w:rsidR="00911EE9" w:rsidRDefault="00911EE9" w:rsidP="00911EE9">
            <w:pPr>
              <w:pStyle w:val="Default"/>
            </w:pPr>
            <w:r>
              <w:t xml:space="preserve">Творчество Ивана Константиновича Айвазовского (МЭШ) </w:t>
            </w:r>
            <w:hyperlink r:id="rId48" w:history="1">
              <w:r w:rsidRPr="002C2B64">
                <w:rPr>
                  <w:rStyle w:val="aff8"/>
                </w:rPr>
                <w:t>https://uchebnik.mos.ru/material/app/67938</w:t>
              </w:r>
            </w:hyperlink>
          </w:p>
          <w:p w:rsidR="00911EE9" w:rsidRPr="00911EE9" w:rsidRDefault="00911EE9" w:rsidP="00911EE9">
            <w:pPr>
              <w:pStyle w:val="Default"/>
            </w:pPr>
            <w:r>
              <w:t xml:space="preserve">Видео Морской пейзаж (МЭШ) </w:t>
            </w:r>
            <w:hyperlink r:id="rId49" w:history="1">
              <w:r w:rsidRPr="002C2B64">
                <w:rPr>
                  <w:rStyle w:val="aff8"/>
                </w:rPr>
                <w:t>https://uchebnik.mos.ru/material_view/atomic_objects/8533425</w:t>
              </w:r>
            </w:hyperlink>
          </w:p>
        </w:tc>
      </w:tr>
      <w:tr w:rsidR="00911EE9" w:rsidRPr="00911EE9" w:rsidTr="00911EE9">
        <w:trPr>
          <w:trHeight w:val="479"/>
        </w:trPr>
        <w:tc>
          <w:tcPr>
            <w:tcW w:w="1090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2.11. </w:t>
            </w:r>
          </w:p>
        </w:tc>
        <w:tc>
          <w:tcPr>
            <w:tcW w:w="4547" w:type="dxa"/>
          </w:tcPr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Изображение сказочного персонажа с ярко выраженным характером. Образ мужской или женский. </w:t>
            </w:r>
          </w:p>
        </w:tc>
        <w:tc>
          <w:tcPr>
            <w:tcW w:w="1796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1 </w:t>
            </w:r>
          </w:p>
        </w:tc>
        <w:tc>
          <w:tcPr>
            <w:tcW w:w="8268" w:type="dxa"/>
          </w:tcPr>
          <w:p w:rsidR="00911EE9" w:rsidRDefault="00911EE9" w:rsidP="00911EE9">
            <w:pPr>
              <w:pStyle w:val="Default"/>
            </w:pPr>
          </w:p>
        </w:tc>
      </w:tr>
      <w:tr w:rsidR="00911EE9" w:rsidRPr="00911EE9" w:rsidTr="00911EE9">
        <w:trPr>
          <w:trHeight w:val="479"/>
        </w:trPr>
        <w:tc>
          <w:tcPr>
            <w:tcW w:w="5637" w:type="dxa"/>
            <w:gridSpan w:val="2"/>
          </w:tcPr>
          <w:p w:rsidR="00911EE9" w:rsidRPr="00911EE9" w:rsidRDefault="00911EE9" w:rsidP="00911EE9">
            <w:pPr>
              <w:pStyle w:val="Default"/>
            </w:pPr>
            <w:r w:rsidRPr="00911EE9">
              <w:lastRenderedPageBreak/>
              <w:t xml:space="preserve">Итого по модулю 2 </w:t>
            </w:r>
          </w:p>
        </w:tc>
        <w:tc>
          <w:tcPr>
            <w:tcW w:w="1796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8 </w:t>
            </w:r>
          </w:p>
        </w:tc>
        <w:tc>
          <w:tcPr>
            <w:tcW w:w="8268" w:type="dxa"/>
          </w:tcPr>
          <w:p w:rsidR="00911EE9" w:rsidRDefault="00911EE9" w:rsidP="00911EE9">
            <w:pPr>
              <w:pStyle w:val="Default"/>
            </w:pPr>
          </w:p>
        </w:tc>
      </w:tr>
      <w:tr w:rsidR="00911EE9" w:rsidRPr="00911EE9" w:rsidTr="00911EE9">
        <w:trPr>
          <w:trHeight w:val="479"/>
        </w:trPr>
        <w:tc>
          <w:tcPr>
            <w:tcW w:w="15701" w:type="dxa"/>
            <w:gridSpan w:val="4"/>
          </w:tcPr>
          <w:p w:rsidR="00911EE9" w:rsidRDefault="00911EE9" w:rsidP="00911EE9">
            <w:pPr>
              <w:pStyle w:val="Default"/>
            </w:pPr>
            <w:r w:rsidRPr="00911EE9">
              <w:t xml:space="preserve">Модуль 3. </w:t>
            </w:r>
            <w:r w:rsidRPr="00911EE9">
              <w:rPr>
                <w:b/>
                <w:bCs/>
              </w:rPr>
              <w:t xml:space="preserve">Скульптура </w:t>
            </w:r>
          </w:p>
        </w:tc>
      </w:tr>
      <w:tr w:rsidR="00911EE9" w:rsidRPr="000640E9" w:rsidTr="00911EE9">
        <w:trPr>
          <w:trHeight w:val="479"/>
        </w:trPr>
        <w:tc>
          <w:tcPr>
            <w:tcW w:w="1090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3.1. </w:t>
            </w:r>
          </w:p>
        </w:tc>
        <w:tc>
          <w:tcPr>
            <w:tcW w:w="4547" w:type="dxa"/>
          </w:tcPr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911EE9">
              <w:rPr>
                <w:bCs/>
              </w:rPr>
              <w:t>филимоновская</w:t>
            </w:r>
            <w:proofErr w:type="spellEnd"/>
            <w:r w:rsidRPr="00911EE9">
              <w:rPr>
                <w:bCs/>
              </w:rPr>
              <w:t xml:space="preserve">, дымковская, </w:t>
            </w:r>
            <w:proofErr w:type="spellStart"/>
            <w:r w:rsidRPr="00911EE9">
              <w:rPr>
                <w:bCs/>
              </w:rPr>
              <w:t>каргопольская</w:t>
            </w:r>
            <w:proofErr w:type="spellEnd"/>
            <w:r w:rsidRPr="00911EE9">
              <w:rPr>
                <w:bCs/>
              </w:rPr>
              <w:t xml:space="preserve"> игрушки (и другие по выбору учителя с учётом местных промыслов). </w:t>
            </w:r>
          </w:p>
        </w:tc>
        <w:tc>
          <w:tcPr>
            <w:tcW w:w="1796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1 </w:t>
            </w:r>
          </w:p>
        </w:tc>
        <w:tc>
          <w:tcPr>
            <w:tcW w:w="8268" w:type="dxa"/>
          </w:tcPr>
          <w:p w:rsidR="00911EE9" w:rsidRDefault="00911EE9" w:rsidP="00911EE9">
            <w:pPr>
              <w:pStyle w:val="Default"/>
            </w:pPr>
            <w:r w:rsidRPr="00911EE9">
              <w:t xml:space="preserve">Дымковская игрушка. История. Видео (МЭШ) </w:t>
            </w:r>
            <w:hyperlink r:id="rId50" w:history="1">
              <w:r w:rsidRPr="002C2B64">
                <w:rPr>
                  <w:rStyle w:val="aff8"/>
                </w:rPr>
                <w:t>https://uchebnik.mos.ru/material_view/atomic_objects/4449089</w:t>
              </w:r>
            </w:hyperlink>
            <w:r w:rsidRPr="00911EE9">
              <w:t xml:space="preserve"> </w:t>
            </w:r>
          </w:p>
          <w:p w:rsidR="00911EE9" w:rsidRDefault="00911EE9" w:rsidP="00911EE9">
            <w:pPr>
              <w:pStyle w:val="Default"/>
            </w:pPr>
            <w:r w:rsidRPr="00911EE9">
              <w:t>Текст "</w:t>
            </w:r>
            <w:proofErr w:type="spellStart"/>
            <w:r w:rsidRPr="00911EE9">
              <w:t>Филимоновская</w:t>
            </w:r>
            <w:proofErr w:type="spellEnd"/>
            <w:r w:rsidRPr="00911EE9">
              <w:t xml:space="preserve"> игрушка. История"(МЭШ) </w:t>
            </w:r>
            <w:hyperlink r:id="rId51" w:history="1">
              <w:r w:rsidRPr="002C2B64">
                <w:rPr>
                  <w:rStyle w:val="aff8"/>
                </w:rPr>
                <w:t>https://uchebnik.mos.ru/material_view/atomic_objects/6540</w:t>
              </w:r>
            </w:hyperlink>
            <w:r w:rsidRPr="00911EE9">
              <w:t xml:space="preserve"> </w:t>
            </w:r>
          </w:p>
          <w:p w:rsidR="00911EE9" w:rsidRDefault="00911EE9" w:rsidP="00911EE9">
            <w:pPr>
              <w:pStyle w:val="Default"/>
            </w:pPr>
            <w:r w:rsidRPr="00911EE9">
              <w:t xml:space="preserve">Изображение Работы из глины, пластилина, теста (МЭШ) </w:t>
            </w:r>
            <w:hyperlink r:id="rId52" w:history="1">
              <w:r w:rsidRPr="002C2B64">
                <w:rPr>
                  <w:rStyle w:val="aff8"/>
                </w:rPr>
                <w:t>https://uchebnik.mos.ru/material_view/atomic_objects/744380</w:t>
              </w:r>
            </w:hyperlink>
            <w:r w:rsidRPr="00911EE9">
              <w:t xml:space="preserve"> </w:t>
            </w:r>
          </w:p>
          <w:p w:rsidR="00911EE9" w:rsidRPr="00911EE9" w:rsidRDefault="00911EE9" w:rsidP="00911EE9">
            <w:pPr>
              <w:pStyle w:val="Default"/>
            </w:pPr>
          </w:p>
        </w:tc>
      </w:tr>
      <w:tr w:rsidR="00911EE9" w:rsidRPr="000640E9" w:rsidTr="00911EE9">
        <w:trPr>
          <w:trHeight w:val="479"/>
        </w:trPr>
        <w:tc>
          <w:tcPr>
            <w:tcW w:w="1090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3.2. </w:t>
            </w:r>
          </w:p>
        </w:tc>
        <w:tc>
          <w:tcPr>
            <w:tcW w:w="4547" w:type="dxa"/>
          </w:tcPr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Способ лепки в соответствии с традициями промысла. </w:t>
            </w:r>
          </w:p>
        </w:tc>
        <w:tc>
          <w:tcPr>
            <w:tcW w:w="1796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0.5 </w:t>
            </w:r>
          </w:p>
        </w:tc>
        <w:tc>
          <w:tcPr>
            <w:tcW w:w="8268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Лепка Дымковской игрушки. Видео (МЭШ) </w:t>
            </w:r>
            <w:hyperlink r:id="rId53" w:history="1">
              <w:r w:rsidRPr="002C2B64">
                <w:rPr>
                  <w:rStyle w:val="aff8"/>
                </w:rPr>
                <w:t>https://uchebnik.mos.ru/material_view/atomic_objects/622428</w:t>
              </w:r>
            </w:hyperlink>
          </w:p>
        </w:tc>
      </w:tr>
      <w:tr w:rsidR="00911EE9" w:rsidRPr="000640E9" w:rsidTr="00911EE9">
        <w:trPr>
          <w:trHeight w:val="479"/>
        </w:trPr>
        <w:tc>
          <w:tcPr>
            <w:tcW w:w="1090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3.3. </w:t>
            </w:r>
          </w:p>
        </w:tc>
        <w:tc>
          <w:tcPr>
            <w:tcW w:w="4547" w:type="dxa"/>
          </w:tcPr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>Лепка из пластилина или глины животных с передачей характерной пластики движения. Соблюдение цельности формы, её преобразование и добавление детале</w:t>
            </w:r>
            <w:r>
              <w:rPr>
                <w:bCs/>
              </w:rPr>
              <w:t>й</w:t>
            </w:r>
            <w:r w:rsidRPr="00911EE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796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0.5 </w:t>
            </w:r>
          </w:p>
        </w:tc>
        <w:tc>
          <w:tcPr>
            <w:tcW w:w="8268" w:type="dxa"/>
          </w:tcPr>
          <w:p w:rsidR="00911EE9" w:rsidRDefault="00911EE9" w:rsidP="00911EE9">
            <w:pPr>
              <w:pStyle w:val="Default"/>
            </w:pPr>
            <w:r w:rsidRPr="00911EE9">
              <w:t xml:space="preserve">Тестовое задание. (МЭШ) </w:t>
            </w:r>
            <w:hyperlink r:id="rId54" w:history="1">
              <w:r w:rsidRPr="002C2B64">
                <w:rPr>
                  <w:rStyle w:val="aff8"/>
                </w:rPr>
                <w:t>https://uchebnik.mos.ru/material_view/atomic_objects/1900388</w:t>
              </w:r>
            </w:hyperlink>
          </w:p>
          <w:p w:rsidR="00911EE9" w:rsidRPr="00911EE9" w:rsidRDefault="00911EE9" w:rsidP="00911EE9">
            <w:pPr>
              <w:pStyle w:val="Default"/>
            </w:pPr>
          </w:p>
        </w:tc>
      </w:tr>
      <w:tr w:rsidR="00911EE9" w:rsidRPr="00911EE9" w:rsidTr="00911EE9">
        <w:trPr>
          <w:trHeight w:val="479"/>
        </w:trPr>
        <w:tc>
          <w:tcPr>
            <w:tcW w:w="5637" w:type="dxa"/>
            <w:gridSpan w:val="2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Итого по модулю 3 </w:t>
            </w:r>
          </w:p>
        </w:tc>
        <w:tc>
          <w:tcPr>
            <w:tcW w:w="1796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2 </w:t>
            </w:r>
          </w:p>
        </w:tc>
        <w:tc>
          <w:tcPr>
            <w:tcW w:w="8268" w:type="dxa"/>
          </w:tcPr>
          <w:p w:rsidR="00911EE9" w:rsidRPr="00911EE9" w:rsidRDefault="00911EE9" w:rsidP="00911EE9">
            <w:pPr>
              <w:pStyle w:val="Default"/>
            </w:pPr>
          </w:p>
        </w:tc>
      </w:tr>
      <w:tr w:rsidR="00911EE9" w:rsidRPr="00911EE9" w:rsidTr="00911EE9">
        <w:trPr>
          <w:trHeight w:val="479"/>
        </w:trPr>
        <w:tc>
          <w:tcPr>
            <w:tcW w:w="15701" w:type="dxa"/>
            <w:gridSpan w:val="4"/>
          </w:tcPr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Модуль 4. </w:t>
            </w:r>
            <w:r w:rsidRPr="00911EE9">
              <w:rPr>
                <w:b/>
                <w:bCs/>
              </w:rPr>
              <w:t>Декоративно-прикладное искусство</w:t>
            </w:r>
          </w:p>
        </w:tc>
      </w:tr>
      <w:tr w:rsidR="00911EE9" w:rsidRPr="00911EE9" w:rsidTr="00911EE9">
        <w:trPr>
          <w:trHeight w:val="479"/>
        </w:trPr>
        <w:tc>
          <w:tcPr>
            <w:tcW w:w="1090" w:type="dxa"/>
          </w:tcPr>
          <w:p w:rsidR="00911EE9" w:rsidRDefault="00911EE9" w:rsidP="00911EE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 </w:t>
            </w:r>
          </w:p>
        </w:tc>
        <w:tc>
          <w:tcPr>
            <w:tcW w:w="4547" w:type="dxa"/>
          </w:tcPr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Наблюдение узоров в природе (на основе фотографий в условиях урока): снежинки, паутинки, роса на листьях и др. </w:t>
            </w:r>
          </w:p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Сопоставление с орнаментами в произведениях декоративно-прикладного искусства (кружево, вышивка, ювелирные изделия и т. д.). </w:t>
            </w:r>
          </w:p>
        </w:tc>
        <w:tc>
          <w:tcPr>
            <w:tcW w:w="1796" w:type="dxa"/>
          </w:tcPr>
          <w:p w:rsidR="00911EE9" w:rsidRDefault="00911EE9" w:rsidP="00911EE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8268" w:type="dxa"/>
          </w:tcPr>
          <w:p w:rsidR="00911EE9" w:rsidRPr="00911EE9" w:rsidRDefault="00911EE9" w:rsidP="00911EE9">
            <w:pPr>
              <w:pStyle w:val="Default"/>
            </w:pPr>
          </w:p>
        </w:tc>
      </w:tr>
      <w:tr w:rsidR="00911EE9" w:rsidRPr="000640E9" w:rsidTr="00911EE9">
        <w:trPr>
          <w:trHeight w:val="479"/>
        </w:trPr>
        <w:tc>
          <w:tcPr>
            <w:tcW w:w="1090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4.2. </w:t>
            </w:r>
          </w:p>
        </w:tc>
        <w:tc>
          <w:tcPr>
            <w:tcW w:w="4547" w:type="dxa"/>
          </w:tcPr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Рисунок геометрического орнамента кружева или вышивки. </w:t>
            </w:r>
          </w:p>
        </w:tc>
        <w:tc>
          <w:tcPr>
            <w:tcW w:w="1796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1 </w:t>
            </w:r>
          </w:p>
        </w:tc>
        <w:tc>
          <w:tcPr>
            <w:tcW w:w="8268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Русская вышивка. Геометрический орнамент. Изображение (МЭШ) </w:t>
            </w:r>
            <w:hyperlink r:id="rId55" w:history="1">
              <w:r w:rsidRPr="002C2B64">
                <w:rPr>
                  <w:rStyle w:val="aff8"/>
                </w:rPr>
                <w:t>https://uchebnik.mos.ru/material_view/atomic_objects/11273</w:t>
              </w:r>
            </w:hyperlink>
          </w:p>
        </w:tc>
      </w:tr>
      <w:tr w:rsidR="00911EE9" w:rsidRPr="000640E9" w:rsidTr="00911EE9">
        <w:trPr>
          <w:trHeight w:val="479"/>
        </w:trPr>
        <w:tc>
          <w:tcPr>
            <w:tcW w:w="1090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4.3. </w:t>
            </w:r>
          </w:p>
        </w:tc>
        <w:tc>
          <w:tcPr>
            <w:tcW w:w="4547" w:type="dxa"/>
          </w:tcPr>
          <w:p w:rsidR="00911EE9" w:rsidRPr="00911EE9" w:rsidRDefault="00911EE9" w:rsidP="00911EE9">
            <w:pPr>
              <w:pStyle w:val="Default"/>
            </w:pPr>
            <w:r w:rsidRPr="00911EE9">
              <w:rPr>
                <w:bCs/>
              </w:rPr>
              <w:t xml:space="preserve">Декоративная композиция. Ритм пятен в декоративной аппликации. </w:t>
            </w:r>
          </w:p>
        </w:tc>
        <w:tc>
          <w:tcPr>
            <w:tcW w:w="1796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1 </w:t>
            </w:r>
          </w:p>
        </w:tc>
        <w:tc>
          <w:tcPr>
            <w:tcW w:w="8268" w:type="dxa"/>
          </w:tcPr>
          <w:p w:rsidR="00911EE9" w:rsidRPr="00911EE9" w:rsidRDefault="00911EE9" w:rsidP="00911EE9">
            <w:pPr>
              <w:pStyle w:val="Default"/>
            </w:pPr>
            <w:r w:rsidRPr="00911EE9">
              <w:t xml:space="preserve">Урок «Декоративная композиция» (РЭШ) </w:t>
            </w:r>
            <w:hyperlink r:id="rId56" w:history="1">
              <w:r w:rsidRPr="002C2B64">
                <w:rPr>
                  <w:rStyle w:val="aff8"/>
                </w:rPr>
                <w:t>https://resh.edu.ru/subject/lesson/3726/start/169650/</w:t>
              </w:r>
            </w:hyperlink>
          </w:p>
        </w:tc>
      </w:tr>
      <w:tr w:rsidR="00014174" w:rsidRPr="000640E9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4.4.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014174">
              <w:rPr>
                <w:bCs/>
              </w:rPr>
              <w:t>филимоновский</w:t>
            </w:r>
            <w:proofErr w:type="spellEnd"/>
            <w:r w:rsidRPr="00014174">
              <w:rPr>
                <w:bCs/>
              </w:rPr>
              <w:t xml:space="preserve"> олень, дымковский петух, </w:t>
            </w:r>
            <w:proofErr w:type="spellStart"/>
            <w:r w:rsidRPr="00014174">
              <w:rPr>
                <w:bCs/>
              </w:rPr>
              <w:t>каргопольский</w:t>
            </w:r>
            <w:proofErr w:type="spellEnd"/>
            <w:r w:rsidRPr="00014174">
              <w:rPr>
                <w:bCs/>
              </w:rPr>
              <w:t xml:space="preserve"> </w:t>
            </w:r>
            <w:proofErr w:type="spellStart"/>
            <w:r w:rsidRPr="00014174">
              <w:rPr>
                <w:bCs/>
              </w:rPr>
              <w:t>Полкан</w:t>
            </w:r>
            <w:proofErr w:type="spellEnd"/>
            <w:r w:rsidRPr="00014174">
              <w:rPr>
                <w:bCs/>
              </w:rPr>
              <w:t xml:space="preserve"> (по выбору </w:t>
            </w:r>
            <w:r w:rsidRPr="00014174">
              <w:rPr>
                <w:bCs/>
              </w:rPr>
              <w:lastRenderedPageBreak/>
              <w:t xml:space="preserve">учителя с учётом местных промыслов). Поделки из подручных нехудожественных материалов.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lastRenderedPageBreak/>
              <w:t xml:space="preserve">1 </w:t>
            </w:r>
          </w:p>
        </w:tc>
        <w:tc>
          <w:tcPr>
            <w:tcW w:w="8268" w:type="dxa"/>
          </w:tcPr>
          <w:p w:rsidR="00014174" w:rsidRDefault="00014174" w:rsidP="00014174">
            <w:pPr>
              <w:pStyle w:val="Default"/>
            </w:pPr>
            <w:r w:rsidRPr="00014174">
              <w:t xml:space="preserve">Урок «Дымковская игрушка» (РЭШ) </w:t>
            </w:r>
            <w:hyperlink r:id="rId57" w:history="1">
              <w:r w:rsidRPr="002C2B64">
                <w:rPr>
                  <w:rStyle w:val="aff8"/>
                </w:rPr>
                <w:t>https://resh.edu.ru/subject/lesson/4995/start/161058/</w:t>
              </w:r>
            </w:hyperlink>
          </w:p>
          <w:p w:rsidR="00014174" w:rsidRPr="00911EE9" w:rsidRDefault="00014174" w:rsidP="00014174">
            <w:pPr>
              <w:pStyle w:val="Default"/>
            </w:pPr>
          </w:p>
        </w:tc>
      </w:tr>
      <w:tr w:rsidR="00014174" w:rsidRPr="000640E9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4.5.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Декор одежды человека. Разнообразие украшений. Традиционные (исторические, народные) женские и мужские украшения.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0.5 </w:t>
            </w:r>
          </w:p>
        </w:tc>
        <w:tc>
          <w:tcPr>
            <w:tcW w:w="8268" w:type="dxa"/>
          </w:tcPr>
          <w:p w:rsidR="00014174" w:rsidRDefault="00014174" w:rsidP="00014174">
            <w:pPr>
              <w:pStyle w:val="Default"/>
            </w:pPr>
            <w:r w:rsidRPr="00014174">
              <w:t xml:space="preserve">Урок «Народный костюм» (РЭШ) </w:t>
            </w:r>
            <w:hyperlink r:id="rId58" w:history="1">
              <w:r w:rsidRPr="002C2B64">
                <w:rPr>
                  <w:rStyle w:val="aff8"/>
                </w:rPr>
                <w:t>https://resh.edu.ru/subject/lesson/4214/start/172904/</w:t>
              </w:r>
            </w:hyperlink>
          </w:p>
          <w:p w:rsidR="00014174" w:rsidRPr="00014174" w:rsidRDefault="00014174" w:rsidP="00014174">
            <w:pPr>
              <w:pStyle w:val="Default"/>
            </w:pPr>
          </w:p>
        </w:tc>
      </w:tr>
      <w:tr w:rsidR="00014174" w:rsidRPr="00014174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4.6.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Назначение украшений и их значение в жизни людей.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0.5 </w:t>
            </w:r>
          </w:p>
        </w:tc>
        <w:tc>
          <w:tcPr>
            <w:tcW w:w="8268" w:type="dxa"/>
          </w:tcPr>
          <w:p w:rsidR="00014174" w:rsidRPr="00014174" w:rsidRDefault="00014174" w:rsidP="00014174">
            <w:pPr>
              <w:pStyle w:val="Default"/>
            </w:pPr>
          </w:p>
        </w:tc>
      </w:tr>
      <w:tr w:rsidR="00014174" w:rsidRPr="00014174" w:rsidTr="00BD6F0F">
        <w:trPr>
          <w:trHeight w:val="479"/>
        </w:trPr>
        <w:tc>
          <w:tcPr>
            <w:tcW w:w="5637" w:type="dxa"/>
            <w:gridSpan w:val="2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Итого по модулю 4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5 </w:t>
            </w:r>
          </w:p>
        </w:tc>
        <w:tc>
          <w:tcPr>
            <w:tcW w:w="8268" w:type="dxa"/>
          </w:tcPr>
          <w:p w:rsidR="00014174" w:rsidRPr="00014174" w:rsidRDefault="00014174" w:rsidP="00014174">
            <w:pPr>
              <w:pStyle w:val="Default"/>
            </w:pPr>
          </w:p>
        </w:tc>
      </w:tr>
      <w:tr w:rsidR="00014174" w:rsidRPr="00014174" w:rsidTr="00BD6F0F">
        <w:trPr>
          <w:trHeight w:val="479"/>
        </w:trPr>
        <w:tc>
          <w:tcPr>
            <w:tcW w:w="15701" w:type="dxa"/>
            <w:gridSpan w:val="4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Модуль 5. </w:t>
            </w:r>
            <w:r w:rsidRPr="00014174">
              <w:rPr>
                <w:b/>
                <w:bCs/>
              </w:rPr>
              <w:t xml:space="preserve">Архитектура </w:t>
            </w:r>
          </w:p>
        </w:tc>
      </w:tr>
      <w:tr w:rsidR="00014174" w:rsidRPr="00014174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5.1.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1 </w:t>
            </w:r>
          </w:p>
        </w:tc>
        <w:tc>
          <w:tcPr>
            <w:tcW w:w="8268" w:type="dxa"/>
          </w:tcPr>
          <w:p w:rsidR="00014174" w:rsidRPr="00014174" w:rsidRDefault="00014174" w:rsidP="00014174">
            <w:pPr>
              <w:pStyle w:val="Default"/>
            </w:pPr>
          </w:p>
        </w:tc>
      </w:tr>
      <w:tr w:rsidR="00014174" w:rsidRPr="000640E9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5.2.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1 </w:t>
            </w:r>
          </w:p>
        </w:tc>
        <w:tc>
          <w:tcPr>
            <w:tcW w:w="8268" w:type="dxa"/>
          </w:tcPr>
          <w:p w:rsidR="00014174" w:rsidRDefault="00014174" w:rsidP="00014174">
            <w:pPr>
              <w:pStyle w:val="Default"/>
            </w:pPr>
            <w:r w:rsidRPr="00014174">
              <w:t xml:space="preserve">Пример выполнения работы: "Город из бумаги" (МЭШ) </w:t>
            </w:r>
            <w:hyperlink r:id="rId59" w:history="1">
              <w:r w:rsidRPr="002C2B64">
                <w:rPr>
                  <w:rStyle w:val="aff8"/>
                </w:rPr>
                <w:t>https://uchebnik.mos.ru/material_view/atomic_objects/1716293</w:t>
              </w:r>
            </w:hyperlink>
          </w:p>
          <w:p w:rsidR="00014174" w:rsidRPr="00014174" w:rsidRDefault="00014174" w:rsidP="00014174">
            <w:pPr>
              <w:pStyle w:val="Default"/>
            </w:pPr>
          </w:p>
        </w:tc>
      </w:tr>
      <w:tr w:rsidR="00014174" w:rsidRPr="000640E9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5.3.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Образ здания. Памятники отечественной и западноевропейской архитектуры с ярко выраженным характером здания.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0.5 </w:t>
            </w:r>
          </w:p>
        </w:tc>
        <w:tc>
          <w:tcPr>
            <w:tcW w:w="8268" w:type="dxa"/>
          </w:tcPr>
          <w:p w:rsidR="00014174" w:rsidRDefault="00014174" w:rsidP="00014174">
            <w:pPr>
              <w:pStyle w:val="Default"/>
            </w:pPr>
            <w:r w:rsidRPr="00014174">
              <w:t xml:space="preserve">Тестовое задание (МЭШ) </w:t>
            </w:r>
            <w:hyperlink r:id="rId60" w:history="1">
              <w:r w:rsidRPr="002C2B64">
                <w:rPr>
                  <w:rStyle w:val="aff8"/>
                </w:rPr>
                <w:t>https://uchebnik.mos.ru/app_player/460685</w:t>
              </w:r>
            </w:hyperlink>
          </w:p>
          <w:p w:rsidR="00014174" w:rsidRPr="00014174" w:rsidRDefault="00014174" w:rsidP="00014174">
            <w:pPr>
              <w:pStyle w:val="Default"/>
            </w:pPr>
          </w:p>
        </w:tc>
      </w:tr>
      <w:tr w:rsidR="00014174" w:rsidRPr="000640E9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5.4.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Рисунок дома для доброго и злого сказочных персонажей (иллюстрация сказки по выбору учителя).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0.5 </w:t>
            </w:r>
          </w:p>
        </w:tc>
        <w:tc>
          <w:tcPr>
            <w:tcW w:w="8268" w:type="dxa"/>
          </w:tcPr>
          <w:p w:rsidR="00014174" w:rsidRDefault="00014174" w:rsidP="00014174">
            <w:pPr>
              <w:pStyle w:val="Default"/>
            </w:pPr>
            <w:r w:rsidRPr="00014174">
              <w:t xml:space="preserve">Видео «Домики в виде овощей, фруктов, грибов» (МЭШ </w:t>
            </w:r>
            <w:hyperlink r:id="rId61" w:history="1">
              <w:r w:rsidRPr="002C2B64">
                <w:rPr>
                  <w:rStyle w:val="aff8"/>
                </w:rPr>
                <w:t>https://uchebnik.mos.ru/material_view/atomic_objects/10396338</w:t>
              </w:r>
            </w:hyperlink>
            <w:r w:rsidRPr="00014174">
              <w:t>?</w:t>
            </w:r>
          </w:p>
          <w:p w:rsidR="00014174" w:rsidRPr="00014174" w:rsidRDefault="00014174" w:rsidP="00014174">
            <w:pPr>
              <w:pStyle w:val="Default"/>
            </w:pPr>
          </w:p>
        </w:tc>
      </w:tr>
      <w:tr w:rsidR="00014174" w:rsidRPr="00014174" w:rsidTr="00BD6F0F">
        <w:trPr>
          <w:trHeight w:val="479"/>
        </w:trPr>
        <w:tc>
          <w:tcPr>
            <w:tcW w:w="5637" w:type="dxa"/>
            <w:gridSpan w:val="2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Итого по модулю 5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3 </w:t>
            </w:r>
          </w:p>
        </w:tc>
        <w:tc>
          <w:tcPr>
            <w:tcW w:w="8268" w:type="dxa"/>
          </w:tcPr>
          <w:p w:rsidR="00014174" w:rsidRPr="00014174" w:rsidRDefault="00014174" w:rsidP="00014174">
            <w:pPr>
              <w:pStyle w:val="Default"/>
            </w:pPr>
          </w:p>
        </w:tc>
      </w:tr>
      <w:tr w:rsidR="00014174" w:rsidRPr="00014174" w:rsidTr="00BD6F0F">
        <w:trPr>
          <w:trHeight w:val="479"/>
        </w:trPr>
        <w:tc>
          <w:tcPr>
            <w:tcW w:w="15701" w:type="dxa"/>
            <w:gridSpan w:val="4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Модуль 6. </w:t>
            </w:r>
            <w:r w:rsidRPr="00014174">
              <w:rPr>
                <w:b/>
                <w:bCs/>
              </w:rPr>
              <w:t xml:space="preserve">Восприятие произведений искусства </w:t>
            </w:r>
          </w:p>
        </w:tc>
      </w:tr>
      <w:tr w:rsidR="00014174" w:rsidRPr="00014174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6.1.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Восприятие произведений детского творчества. Обсуждение сюжетного и </w:t>
            </w:r>
            <w:r w:rsidRPr="00014174">
              <w:rPr>
                <w:bCs/>
              </w:rPr>
              <w:lastRenderedPageBreak/>
              <w:t xml:space="preserve">эмоционального содержания детских работ.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lastRenderedPageBreak/>
              <w:t xml:space="preserve">0.5 </w:t>
            </w:r>
          </w:p>
        </w:tc>
        <w:tc>
          <w:tcPr>
            <w:tcW w:w="8268" w:type="dxa"/>
          </w:tcPr>
          <w:p w:rsidR="00014174" w:rsidRPr="00014174" w:rsidRDefault="00014174" w:rsidP="00014174">
            <w:pPr>
              <w:pStyle w:val="Default"/>
            </w:pPr>
          </w:p>
        </w:tc>
      </w:tr>
      <w:tr w:rsidR="00014174" w:rsidRPr="00014174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6.2.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</w:t>
            </w:r>
          </w:p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Сопоставление их с рукотворными произведениями.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0.5 </w:t>
            </w:r>
          </w:p>
        </w:tc>
        <w:tc>
          <w:tcPr>
            <w:tcW w:w="8268" w:type="dxa"/>
          </w:tcPr>
          <w:p w:rsidR="00014174" w:rsidRPr="00014174" w:rsidRDefault="00014174" w:rsidP="00014174">
            <w:pPr>
              <w:pStyle w:val="Default"/>
            </w:pPr>
          </w:p>
        </w:tc>
      </w:tr>
      <w:tr w:rsidR="00014174" w:rsidRPr="000640E9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6.3.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Восприятие орнаментальных произведений декоративно-прикладного искусства (кружево, шитьё, резьба по дереву, чеканка и др.).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1 </w:t>
            </w:r>
          </w:p>
        </w:tc>
        <w:tc>
          <w:tcPr>
            <w:tcW w:w="8268" w:type="dxa"/>
          </w:tcPr>
          <w:p w:rsidR="00014174" w:rsidRDefault="00014174" w:rsidP="00014174">
            <w:pPr>
              <w:pStyle w:val="Default"/>
            </w:pPr>
            <w:r w:rsidRPr="00014174">
              <w:t xml:space="preserve">Прогулка по Всероссийскому музею декоративно-прикладного и народного искусства в Москве. Видео (МЭШ) </w:t>
            </w:r>
            <w:hyperlink r:id="rId62" w:history="1">
              <w:r w:rsidRPr="002C2B64">
                <w:rPr>
                  <w:rStyle w:val="aff8"/>
                </w:rPr>
                <w:t>https://uchebnik.mos.ru/material_view/atomic_objects/6614667</w:t>
              </w:r>
            </w:hyperlink>
          </w:p>
          <w:p w:rsidR="00014174" w:rsidRPr="00014174" w:rsidRDefault="00014174" w:rsidP="00014174">
            <w:pPr>
              <w:pStyle w:val="Default"/>
            </w:pPr>
          </w:p>
        </w:tc>
      </w:tr>
      <w:tr w:rsidR="00014174" w:rsidRPr="000640E9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6.4.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Произведения живописи с активным выражением цветового состояния в погоде.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0.5 </w:t>
            </w:r>
          </w:p>
        </w:tc>
        <w:tc>
          <w:tcPr>
            <w:tcW w:w="8268" w:type="dxa"/>
          </w:tcPr>
          <w:p w:rsidR="00014174" w:rsidRDefault="00014174" w:rsidP="00014174">
            <w:pPr>
              <w:pStyle w:val="Default"/>
            </w:pPr>
            <w:r w:rsidRPr="00014174">
              <w:t xml:space="preserve">И. И. Шишкин. Дождь в дубовом лесу. Видео. (МЭШ) </w:t>
            </w:r>
            <w:hyperlink r:id="rId63" w:history="1">
              <w:r w:rsidRPr="002C2B64">
                <w:rPr>
                  <w:rStyle w:val="aff8"/>
                </w:rPr>
                <w:t>https://uchebnik.mos.ru/material_view/atomic_objects/4405487</w:t>
              </w:r>
            </w:hyperlink>
          </w:p>
          <w:p w:rsidR="00014174" w:rsidRPr="00014174" w:rsidRDefault="00014174" w:rsidP="00014174">
            <w:pPr>
              <w:pStyle w:val="Default"/>
            </w:pPr>
          </w:p>
        </w:tc>
      </w:tr>
      <w:tr w:rsidR="00014174" w:rsidRPr="000640E9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6.5.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Произведения пейзажистов И. И. Левитана, И. И. Шишкина, А. И. Куинджи, Н. П. Крымова.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0.5 </w:t>
            </w:r>
          </w:p>
        </w:tc>
        <w:tc>
          <w:tcPr>
            <w:tcW w:w="8268" w:type="dxa"/>
          </w:tcPr>
          <w:p w:rsidR="00014174" w:rsidRDefault="00014174" w:rsidP="00014174">
            <w:pPr>
              <w:pStyle w:val="Default"/>
            </w:pPr>
            <w:r w:rsidRPr="00014174">
              <w:t xml:space="preserve">История искусств вместе с </w:t>
            </w:r>
            <w:proofErr w:type="spellStart"/>
            <w:r w:rsidRPr="00014174">
              <w:t>Хрюшей</w:t>
            </w:r>
            <w:proofErr w:type="spellEnd"/>
            <w:r w:rsidRPr="00014174">
              <w:t xml:space="preserve"> - Русские художники-пейзажисты (МЭШ) </w:t>
            </w:r>
            <w:hyperlink r:id="rId64" w:history="1">
              <w:r w:rsidRPr="002C2B64">
                <w:rPr>
                  <w:rStyle w:val="aff8"/>
                </w:rPr>
                <w:t>https://uchebnik.mos.ru/material_view/atomic_objects/2518216</w:t>
              </w:r>
            </w:hyperlink>
          </w:p>
          <w:p w:rsidR="00014174" w:rsidRPr="00014174" w:rsidRDefault="00014174" w:rsidP="00014174">
            <w:pPr>
              <w:pStyle w:val="Default"/>
            </w:pPr>
          </w:p>
        </w:tc>
      </w:tr>
      <w:tr w:rsidR="00014174" w:rsidRPr="000640E9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6.6.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Произведения анималистического жанра в графике: В. В. </w:t>
            </w:r>
            <w:proofErr w:type="spellStart"/>
            <w:r w:rsidRPr="00014174">
              <w:rPr>
                <w:bCs/>
              </w:rPr>
              <w:t>Ватагин</w:t>
            </w:r>
            <w:proofErr w:type="spellEnd"/>
            <w:r w:rsidRPr="00014174">
              <w:rPr>
                <w:bCs/>
              </w:rPr>
              <w:t xml:space="preserve">, Е. И. </w:t>
            </w:r>
            <w:proofErr w:type="spellStart"/>
            <w:r w:rsidRPr="00014174">
              <w:rPr>
                <w:bCs/>
              </w:rPr>
              <w:t>Чарушин</w:t>
            </w:r>
            <w:proofErr w:type="spellEnd"/>
            <w:r w:rsidRPr="00014174">
              <w:rPr>
                <w:bCs/>
              </w:rPr>
              <w:t xml:space="preserve">; в скульптуре: В. В. </w:t>
            </w:r>
            <w:proofErr w:type="spellStart"/>
            <w:r w:rsidRPr="00014174">
              <w:rPr>
                <w:bCs/>
              </w:rPr>
              <w:t>Ватагин</w:t>
            </w:r>
            <w:proofErr w:type="spellEnd"/>
            <w:r w:rsidRPr="00014174">
              <w:rPr>
                <w:bCs/>
              </w:rPr>
              <w:t xml:space="preserve">. Наблюдение за животными с точки зрения их пропорций, характера движений, пластики.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1 </w:t>
            </w:r>
          </w:p>
        </w:tc>
        <w:tc>
          <w:tcPr>
            <w:tcW w:w="8268" w:type="dxa"/>
          </w:tcPr>
          <w:p w:rsidR="00014174" w:rsidRDefault="00014174" w:rsidP="00014174">
            <w:pPr>
              <w:pStyle w:val="Default"/>
            </w:pPr>
            <w:r w:rsidRPr="00014174">
              <w:t xml:space="preserve">Анималистический жанр. Видео. (МЭШ) </w:t>
            </w:r>
            <w:hyperlink r:id="rId65" w:history="1">
              <w:r w:rsidRPr="002C2B64">
                <w:rPr>
                  <w:rStyle w:val="aff8"/>
                </w:rPr>
                <w:t>https://uchebnik.mos.ru/material_view/atomic_objects/8642053</w:t>
              </w:r>
            </w:hyperlink>
          </w:p>
          <w:p w:rsidR="00014174" w:rsidRPr="00014174" w:rsidRDefault="00014174" w:rsidP="00014174">
            <w:pPr>
              <w:pStyle w:val="Default"/>
            </w:pPr>
          </w:p>
        </w:tc>
      </w:tr>
      <w:tr w:rsidR="00014174" w:rsidRPr="00014174" w:rsidTr="00BD6F0F">
        <w:trPr>
          <w:trHeight w:val="479"/>
        </w:trPr>
        <w:tc>
          <w:tcPr>
            <w:tcW w:w="5637" w:type="dxa"/>
            <w:gridSpan w:val="2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Итого по модулю 6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4 </w:t>
            </w:r>
          </w:p>
        </w:tc>
        <w:tc>
          <w:tcPr>
            <w:tcW w:w="8268" w:type="dxa"/>
          </w:tcPr>
          <w:p w:rsidR="00014174" w:rsidRPr="00014174" w:rsidRDefault="00014174" w:rsidP="00014174">
            <w:pPr>
              <w:pStyle w:val="Default"/>
            </w:pPr>
          </w:p>
        </w:tc>
      </w:tr>
      <w:tr w:rsidR="00014174" w:rsidRPr="00014174" w:rsidTr="00BD6F0F">
        <w:trPr>
          <w:trHeight w:val="479"/>
        </w:trPr>
        <w:tc>
          <w:tcPr>
            <w:tcW w:w="15701" w:type="dxa"/>
            <w:gridSpan w:val="4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Модуль 7. </w:t>
            </w:r>
            <w:r w:rsidRPr="00014174">
              <w:rPr>
                <w:b/>
                <w:bCs/>
              </w:rPr>
              <w:t xml:space="preserve">Азбука цифровой графики </w:t>
            </w:r>
          </w:p>
        </w:tc>
      </w:tr>
      <w:tr w:rsidR="00014174" w:rsidRPr="000640E9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7.1.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Компьютерные средства изображения. Виды линий (в программе </w:t>
            </w:r>
            <w:proofErr w:type="spellStart"/>
            <w:r w:rsidRPr="00014174">
              <w:rPr>
                <w:bCs/>
              </w:rPr>
              <w:t>Paint</w:t>
            </w:r>
            <w:proofErr w:type="spellEnd"/>
            <w:r w:rsidRPr="00014174">
              <w:rPr>
                <w:bCs/>
              </w:rPr>
              <w:t xml:space="preserve"> или в другом графическом редакторе).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1 </w:t>
            </w:r>
          </w:p>
        </w:tc>
        <w:tc>
          <w:tcPr>
            <w:tcW w:w="8268" w:type="dxa"/>
          </w:tcPr>
          <w:p w:rsidR="00014174" w:rsidRDefault="00014174" w:rsidP="00014174">
            <w:pPr>
              <w:pStyle w:val="Default"/>
            </w:pPr>
            <w:r w:rsidRPr="00014174">
              <w:t xml:space="preserve">Урок «Компьютерная графика. Графический редактор </w:t>
            </w:r>
            <w:proofErr w:type="spellStart"/>
            <w:r w:rsidRPr="00014174">
              <w:t>Paint</w:t>
            </w:r>
            <w:proofErr w:type="spellEnd"/>
            <w:r w:rsidRPr="00014174">
              <w:t xml:space="preserve">». </w:t>
            </w:r>
            <w:hyperlink r:id="rId66" w:history="1">
              <w:r w:rsidRPr="002C2B64">
                <w:rPr>
                  <w:rStyle w:val="aff8"/>
                </w:rPr>
                <w:t>https://multiurok.ru/files/urok-informatiki-vo-2-klassie-tiema-komp-iutiernai.html</w:t>
              </w:r>
            </w:hyperlink>
          </w:p>
          <w:p w:rsidR="00014174" w:rsidRPr="00014174" w:rsidRDefault="00014174" w:rsidP="00014174">
            <w:pPr>
              <w:pStyle w:val="Default"/>
            </w:pPr>
          </w:p>
        </w:tc>
      </w:tr>
      <w:tr w:rsidR="00014174" w:rsidRPr="00014174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7.2.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Компьютерные средства изображения. Работа с геометрическими фигурами. </w:t>
            </w:r>
          </w:p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Трансформация и копирование геометрических фигур в программе </w:t>
            </w:r>
            <w:proofErr w:type="spellStart"/>
            <w:r w:rsidRPr="00014174">
              <w:rPr>
                <w:bCs/>
              </w:rPr>
              <w:t>Paint</w:t>
            </w:r>
            <w:proofErr w:type="spellEnd"/>
            <w:r w:rsidRPr="00014174">
              <w:rPr>
                <w:bCs/>
              </w:rPr>
              <w:t xml:space="preserve">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0.5 </w:t>
            </w:r>
          </w:p>
        </w:tc>
        <w:tc>
          <w:tcPr>
            <w:tcW w:w="8268" w:type="dxa"/>
          </w:tcPr>
          <w:p w:rsidR="00014174" w:rsidRPr="00014174" w:rsidRDefault="00014174" w:rsidP="00014174">
            <w:pPr>
              <w:pStyle w:val="Default"/>
            </w:pPr>
          </w:p>
        </w:tc>
      </w:tr>
      <w:tr w:rsidR="00014174" w:rsidRPr="00014174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lastRenderedPageBreak/>
              <w:t xml:space="preserve">7.3.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Освоение инструментов традиционного рисования (карандаш, кисточка, ластик и др.) в программе </w:t>
            </w:r>
            <w:proofErr w:type="spellStart"/>
            <w:r w:rsidRPr="00014174">
              <w:rPr>
                <w:bCs/>
              </w:rPr>
              <w:t>Paint</w:t>
            </w:r>
            <w:proofErr w:type="spellEnd"/>
            <w:r w:rsidRPr="00014174">
              <w:rPr>
                <w:bCs/>
              </w:rPr>
              <w:t xml:space="preserve"> на основе простых сюжетов (например, «Образ дерева»).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0.5 </w:t>
            </w:r>
          </w:p>
        </w:tc>
        <w:tc>
          <w:tcPr>
            <w:tcW w:w="8268" w:type="dxa"/>
          </w:tcPr>
          <w:p w:rsidR="00014174" w:rsidRPr="00014174" w:rsidRDefault="00014174" w:rsidP="00014174">
            <w:pPr>
              <w:pStyle w:val="Default"/>
            </w:pPr>
          </w:p>
        </w:tc>
      </w:tr>
      <w:tr w:rsidR="00014174" w:rsidRPr="00014174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7.4.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Освоение инструментов традиционного рисования в программе </w:t>
            </w:r>
            <w:proofErr w:type="spellStart"/>
            <w:r w:rsidRPr="00014174">
              <w:rPr>
                <w:bCs/>
              </w:rPr>
              <w:t>Paint</w:t>
            </w:r>
            <w:proofErr w:type="spellEnd"/>
            <w:r w:rsidRPr="00014174">
              <w:rPr>
                <w:bCs/>
              </w:rPr>
              <w:t xml:space="preserve"> на основе темы «Тёплые и холодные цвета».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2 </w:t>
            </w:r>
          </w:p>
        </w:tc>
        <w:tc>
          <w:tcPr>
            <w:tcW w:w="8268" w:type="dxa"/>
          </w:tcPr>
          <w:p w:rsidR="00014174" w:rsidRPr="00014174" w:rsidRDefault="00014174" w:rsidP="00014174">
            <w:pPr>
              <w:pStyle w:val="Default"/>
            </w:pPr>
          </w:p>
        </w:tc>
      </w:tr>
      <w:tr w:rsidR="00014174" w:rsidRPr="000640E9" w:rsidTr="00911EE9">
        <w:trPr>
          <w:trHeight w:val="479"/>
        </w:trPr>
        <w:tc>
          <w:tcPr>
            <w:tcW w:w="1090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7.5. </w:t>
            </w:r>
          </w:p>
        </w:tc>
        <w:tc>
          <w:tcPr>
            <w:tcW w:w="4547" w:type="dxa"/>
          </w:tcPr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Художественная фотография. </w:t>
            </w:r>
          </w:p>
          <w:p w:rsidR="00014174" w:rsidRPr="00014174" w:rsidRDefault="00014174" w:rsidP="00014174">
            <w:pPr>
              <w:pStyle w:val="Default"/>
            </w:pPr>
            <w:r w:rsidRPr="00014174">
              <w:rPr>
                <w:bCs/>
              </w:rPr>
              <w:t xml:space="preserve">Расположение объекта в кадре. Масштаб. Доминанта. Обсуждение в условиях урока ученических фотографий, соответствующих изучаемой теме. </w:t>
            </w:r>
          </w:p>
        </w:tc>
        <w:tc>
          <w:tcPr>
            <w:tcW w:w="1796" w:type="dxa"/>
          </w:tcPr>
          <w:p w:rsidR="00014174" w:rsidRPr="00014174" w:rsidRDefault="00014174" w:rsidP="00014174">
            <w:pPr>
              <w:pStyle w:val="Default"/>
            </w:pPr>
            <w:r w:rsidRPr="00014174">
              <w:t xml:space="preserve">1 </w:t>
            </w:r>
          </w:p>
        </w:tc>
        <w:tc>
          <w:tcPr>
            <w:tcW w:w="8268" w:type="dxa"/>
          </w:tcPr>
          <w:p w:rsidR="00014174" w:rsidRDefault="00014174" w:rsidP="00014174">
            <w:pPr>
              <w:pStyle w:val="Default"/>
            </w:pPr>
            <w:r w:rsidRPr="00014174">
              <w:t xml:space="preserve">Художественная фотография. Пейзаж. (МЭШ) </w:t>
            </w:r>
            <w:hyperlink r:id="rId67" w:history="1">
              <w:r w:rsidRPr="002C2B64">
                <w:rPr>
                  <w:rStyle w:val="aff8"/>
                </w:rPr>
                <w:t>https://uchebnik.mos.ru/material_view/atomic_objects/419379</w:t>
              </w:r>
            </w:hyperlink>
          </w:p>
          <w:p w:rsidR="00014174" w:rsidRPr="00014174" w:rsidRDefault="00014174" w:rsidP="00014174">
            <w:pPr>
              <w:pStyle w:val="Default"/>
            </w:pPr>
          </w:p>
        </w:tc>
      </w:tr>
      <w:tr w:rsidR="00901AF7" w:rsidRPr="00014174" w:rsidTr="00BD6F0F">
        <w:trPr>
          <w:trHeight w:val="479"/>
        </w:trPr>
        <w:tc>
          <w:tcPr>
            <w:tcW w:w="5637" w:type="dxa"/>
            <w:gridSpan w:val="2"/>
          </w:tcPr>
          <w:p w:rsidR="00901AF7" w:rsidRPr="00901AF7" w:rsidRDefault="00901AF7" w:rsidP="00901AF7">
            <w:pPr>
              <w:pStyle w:val="Default"/>
            </w:pPr>
            <w:r w:rsidRPr="00901AF7">
              <w:t xml:space="preserve">Итого по модулю 7 </w:t>
            </w:r>
          </w:p>
        </w:tc>
        <w:tc>
          <w:tcPr>
            <w:tcW w:w="1796" w:type="dxa"/>
          </w:tcPr>
          <w:p w:rsidR="00901AF7" w:rsidRPr="00901AF7" w:rsidRDefault="00901AF7" w:rsidP="00901AF7">
            <w:pPr>
              <w:pStyle w:val="Default"/>
            </w:pPr>
            <w:r w:rsidRPr="00901AF7">
              <w:t xml:space="preserve">5 </w:t>
            </w:r>
          </w:p>
        </w:tc>
        <w:tc>
          <w:tcPr>
            <w:tcW w:w="8268" w:type="dxa"/>
          </w:tcPr>
          <w:p w:rsidR="00901AF7" w:rsidRPr="00014174" w:rsidRDefault="00901AF7" w:rsidP="00901AF7">
            <w:pPr>
              <w:pStyle w:val="Default"/>
            </w:pPr>
          </w:p>
        </w:tc>
      </w:tr>
      <w:tr w:rsidR="00901AF7" w:rsidRPr="00014174" w:rsidTr="00BD6F0F">
        <w:trPr>
          <w:trHeight w:val="479"/>
        </w:trPr>
        <w:tc>
          <w:tcPr>
            <w:tcW w:w="5637" w:type="dxa"/>
            <w:gridSpan w:val="2"/>
          </w:tcPr>
          <w:p w:rsidR="00901AF7" w:rsidRPr="00901AF7" w:rsidRDefault="00901AF7" w:rsidP="00901AF7">
            <w:pPr>
              <w:pStyle w:val="Default"/>
            </w:pPr>
            <w:r w:rsidRPr="00901AF7">
              <w:t xml:space="preserve">ОБЩЕЕ КОЛИЧЕСТВО ЧАСОВ ПО ПРОГРАММЕ </w:t>
            </w:r>
          </w:p>
        </w:tc>
        <w:tc>
          <w:tcPr>
            <w:tcW w:w="1796" w:type="dxa"/>
          </w:tcPr>
          <w:p w:rsidR="00901AF7" w:rsidRPr="00901AF7" w:rsidRDefault="00901AF7" w:rsidP="00901AF7">
            <w:pPr>
              <w:pStyle w:val="Default"/>
            </w:pPr>
            <w:r w:rsidRPr="00901AF7">
              <w:t xml:space="preserve">34 </w:t>
            </w:r>
          </w:p>
        </w:tc>
        <w:tc>
          <w:tcPr>
            <w:tcW w:w="8268" w:type="dxa"/>
          </w:tcPr>
          <w:p w:rsidR="00901AF7" w:rsidRPr="00014174" w:rsidRDefault="00901AF7" w:rsidP="00901AF7">
            <w:pPr>
              <w:pStyle w:val="Default"/>
            </w:pPr>
          </w:p>
        </w:tc>
      </w:tr>
    </w:tbl>
    <w:p w:rsidR="001A15DA" w:rsidRPr="001A15DA" w:rsidRDefault="001A15DA" w:rsidP="001A15DA">
      <w:pPr>
        <w:pStyle w:val="a9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</w:p>
    <w:p w:rsidR="00A47EFE" w:rsidRPr="00A47EFE" w:rsidRDefault="00A47EFE">
      <w:pPr>
        <w:autoSpaceDE w:val="0"/>
        <w:autoSpaceDN w:val="0"/>
        <w:spacing w:after="258" w:line="233" w:lineRule="auto"/>
        <w:rPr>
          <w:lang w:val="ru-RU"/>
        </w:rPr>
      </w:pPr>
    </w:p>
    <w:p w:rsidR="002765DA" w:rsidRPr="0083353D" w:rsidRDefault="002765DA">
      <w:pPr>
        <w:autoSpaceDE w:val="0"/>
        <w:autoSpaceDN w:val="0"/>
        <w:spacing w:after="0" w:line="14" w:lineRule="exact"/>
        <w:rPr>
          <w:lang w:val="ru-RU"/>
        </w:rPr>
      </w:pPr>
    </w:p>
    <w:p w:rsidR="002765DA" w:rsidRPr="0083353D" w:rsidRDefault="002765DA">
      <w:pPr>
        <w:rPr>
          <w:lang w:val="ru-RU"/>
        </w:rPr>
        <w:sectPr w:rsidR="002765DA" w:rsidRPr="0083353D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65DA" w:rsidRPr="0083353D" w:rsidRDefault="002765DA">
      <w:pPr>
        <w:autoSpaceDE w:val="0"/>
        <w:autoSpaceDN w:val="0"/>
        <w:spacing w:after="66" w:line="220" w:lineRule="exact"/>
        <w:rPr>
          <w:lang w:val="ru-RU"/>
        </w:rPr>
      </w:pPr>
    </w:p>
    <w:p w:rsidR="002765DA" w:rsidRPr="00911EE9" w:rsidRDefault="002765DA">
      <w:pPr>
        <w:autoSpaceDE w:val="0"/>
        <w:autoSpaceDN w:val="0"/>
        <w:spacing w:after="0" w:line="14" w:lineRule="exact"/>
        <w:rPr>
          <w:lang w:val="ru-RU"/>
        </w:rPr>
      </w:pPr>
    </w:p>
    <w:p w:rsidR="005B578E" w:rsidRPr="001A15DA" w:rsidRDefault="005B578E" w:rsidP="005B578E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15D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1A15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p w:rsidR="005B578E" w:rsidRDefault="005B578E" w:rsidP="005B578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15701" w:type="dxa"/>
        <w:tblLayout w:type="fixed"/>
        <w:tblLook w:val="04A0" w:firstRow="1" w:lastRow="0" w:firstColumn="1" w:lastColumn="0" w:noHBand="0" w:noVBand="1"/>
      </w:tblPr>
      <w:tblGrid>
        <w:gridCol w:w="1090"/>
        <w:gridCol w:w="4547"/>
        <w:gridCol w:w="1796"/>
        <w:gridCol w:w="8268"/>
      </w:tblGrid>
      <w:tr w:rsidR="005B578E" w:rsidRPr="00A47EFE" w:rsidTr="00A561DD">
        <w:trPr>
          <w:trHeight w:val="83"/>
        </w:trPr>
        <w:tc>
          <w:tcPr>
            <w:tcW w:w="1090" w:type="dxa"/>
          </w:tcPr>
          <w:p w:rsidR="005B578E" w:rsidRPr="00A47EFE" w:rsidRDefault="005B578E" w:rsidP="00A561DD">
            <w:pPr>
              <w:pStyle w:val="a9"/>
              <w:jc w:val="center"/>
              <w:rPr>
                <w:rFonts w:ascii="Times New Roman" w:hAnsi="Times New Roman" w:cs="Times New Roman"/>
                <w:b/>
                <w:w w:val="101"/>
                <w:sz w:val="26"/>
                <w:szCs w:val="26"/>
                <w:lang w:val="ru-RU"/>
              </w:rPr>
            </w:pPr>
            <w:r w:rsidRPr="00A47EFE">
              <w:rPr>
                <w:rFonts w:ascii="Times New Roman" w:hAnsi="Times New Roman" w:cs="Times New Roman"/>
                <w:b/>
                <w:w w:val="101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547" w:type="dxa"/>
          </w:tcPr>
          <w:p w:rsidR="005B578E" w:rsidRPr="00A47EFE" w:rsidRDefault="005B578E" w:rsidP="00A561DD">
            <w:pPr>
              <w:pStyle w:val="a9"/>
              <w:jc w:val="center"/>
              <w:rPr>
                <w:rFonts w:ascii="Times New Roman" w:hAnsi="Times New Roman" w:cs="Times New Roman"/>
                <w:b/>
                <w:w w:val="101"/>
                <w:sz w:val="26"/>
                <w:szCs w:val="26"/>
                <w:lang w:val="ru-RU"/>
              </w:rPr>
            </w:pPr>
            <w:r w:rsidRPr="00A47EFE">
              <w:rPr>
                <w:rFonts w:ascii="Times New Roman" w:hAnsi="Times New Roman" w:cs="Times New Roman"/>
                <w:b/>
                <w:w w:val="97"/>
                <w:sz w:val="26"/>
                <w:szCs w:val="26"/>
                <w:lang w:val="ru-RU"/>
              </w:rPr>
              <w:t>Наименование разделов и тем программы</w:t>
            </w:r>
          </w:p>
        </w:tc>
        <w:tc>
          <w:tcPr>
            <w:tcW w:w="1796" w:type="dxa"/>
          </w:tcPr>
          <w:p w:rsidR="005B578E" w:rsidRPr="00A47EFE" w:rsidRDefault="005B578E" w:rsidP="00A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EF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Количество часов</w:t>
            </w:r>
          </w:p>
        </w:tc>
        <w:tc>
          <w:tcPr>
            <w:tcW w:w="8268" w:type="dxa"/>
          </w:tcPr>
          <w:p w:rsidR="005B578E" w:rsidRPr="00A47EFE" w:rsidRDefault="005B578E" w:rsidP="00A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47EF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ЭОР</w:t>
            </w:r>
          </w:p>
        </w:tc>
      </w:tr>
      <w:tr w:rsidR="005B578E" w:rsidRPr="00A47EFE" w:rsidTr="00A561DD">
        <w:trPr>
          <w:trHeight w:val="71"/>
        </w:trPr>
        <w:tc>
          <w:tcPr>
            <w:tcW w:w="15701" w:type="dxa"/>
            <w:gridSpan w:val="4"/>
          </w:tcPr>
          <w:p w:rsidR="005B578E" w:rsidRPr="00A47EFE" w:rsidRDefault="005B578E" w:rsidP="00A561DD">
            <w:pPr>
              <w:pStyle w:val="a9"/>
              <w:rPr>
                <w:rFonts w:ascii="Times New Roman" w:hAnsi="Times New Roman" w:cs="Times New Roman"/>
                <w:w w:val="101"/>
                <w:sz w:val="26"/>
                <w:szCs w:val="26"/>
                <w:lang w:val="ru-RU"/>
              </w:rPr>
            </w:pPr>
            <w:r w:rsidRPr="001A15DA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Модуль 1. Графика</w:t>
            </w:r>
          </w:p>
        </w:tc>
      </w:tr>
      <w:tr w:rsidR="005B578E" w:rsidRPr="000640E9" w:rsidTr="00A561DD">
        <w:trPr>
          <w:trHeight w:val="479"/>
        </w:trPr>
        <w:tc>
          <w:tcPr>
            <w:tcW w:w="1090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1.1. </w:t>
            </w:r>
          </w:p>
        </w:tc>
        <w:tc>
          <w:tcPr>
            <w:tcW w:w="4547" w:type="dxa"/>
          </w:tcPr>
          <w:p w:rsidR="005B578E" w:rsidRPr="005B578E" w:rsidRDefault="005B578E" w:rsidP="005B578E">
            <w:pPr>
              <w:pStyle w:val="Default"/>
            </w:pPr>
            <w:r w:rsidRPr="005B578E">
              <w:rPr>
                <w:bCs/>
              </w:rPr>
              <w:t xml:space="preserve">Поздравительная открытка. Открытка-пожелание. Композиция открытки: совмещение текста (шрифта) и изображения. Рисунок открытки или аппликация. </w:t>
            </w:r>
          </w:p>
        </w:tc>
        <w:tc>
          <w:tcPr>
            <w:tcW w:w="1796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1 </w:t>
            </w:r>
          </w:p>
        </w:tc>
        <w:tc>
          <w:tcPr>
            <w:tcW w:w="8268" w:type="dxa"/>
          </w:tcPr>
          <w:p w:rsidR="005B578E" w:rsidRDefault="005B578E" w:rsidP="005B578E">
            <w:pPr>
              <w:pStyle w:val="Default"/>
              <w:rPr>
                <w:szCs w:val="16"/>
              </w:rPr>
            </w:pPr>
            <w:r w:rsidRPr="005B578E">
              <w:rPr>
                <w:szCs w:val="16"/>
              </w:rPr>
              <w:t xml:space="preserve">Оформление обложки. Видео .(МЭШ) </w:t>
            </w:r>
            <w:hyperlink r:id="rId68" w:history="1">
              <w:r w:rsidRPr="002C2B64">
                <w:rPr>
                  <w:rStyle w:val="aff8"/>
                  <w:szCs w:val="16"/>
                </w:rPr>
                <w:t>https://uchebnik.mos.ru/material_view/atomic_objects/5023580</w:t>
              </w:r>
            </w:hyperlink>
          </w:p>
          <w:p w:rsidR="005B578E" w:rsidRPr="005B578E" w:rsidRDefault="005B578E" w:rsidP="005B578E">
            <w:pPr>
              <w:pStyle w:val="Default"/>
              <w:rPr>
                <w:szCs w:val="16"/>
              </w:rPr>
            </w:pPr>
          </w:p>
          <w:p w:rsidR="005B578E" w:rsidRDefault="005B578E" w:rsidP="005B578E">
            <w:pPr>
              <w:pStyle w:val="Default"/>
              <w:rPr>
                <w:szCs w:val="16"/>
              </w:rPr>
            </w:pPr>
            <w:r w:rsidRPr="005B578E">
              <w:rPr>
                <w:szCs w:val="16"/>
              </w:rPr>
              <w:t xml:space="preserve">Элементы книги. (МЭШ) </w:t>
            </w:r>
            <w:hyperlink r:id="rId69" w:history="1">
              <w:r w:rsidRPr="002C2B64">
                <w:rPr>
                  <w:rStyle w:val="aff8"/>
                  <w:szCs w:val="16"/>
                </w:rPr>
                <w:t>https://uchebnik.mos.ru/material/app/117148</w:t>
              </w:r>
            </w:hyperlink>
          </w:p>
          <w:p w:rsidR="005B578E" w:rsidRDefault="005B578E" w:rsidP="005B578E">
            <w:pPr>
              <w:pStyle w:val="Default"/>
              <w:rPr>
                <w:sz w:val="16"/>
                <w:szCs w:val="16"/>
              </w:rPr>
            </w:pPr>
          </w:p>
        </w:tc>
      </w:tr>
      <w:tr w:rsidR="005B578E" w:rsidRPr="001A15DA" w:rsidTr="00A561DD">
        <w:trPr>
          <w:trHeight w:val="479"/>
        </w:trPr>
        <w:tc>
          <w:tcPr>
            <w:tcW w:w="1090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1.2. </w:t>
            </w:r>
          </w:p>
        </w:tc>
        <w:tc>
          <w:tcPr>
            <w:tcW w:w="4547" w:type="dxa"/>
          </w:tcPr>
          <w:p w:rsidR="005B578E" w:rsidRPr="005B578E" w:rsidRDefault="005B578E" w:rsidP="005B578E">
            <w:pPr>
              <w:pStyle w:val="Default"/>
            </w:pPr>
            <w:r w:rsidRPr="005B578E">
              <w:rPr>
                <w:bCs/>
              </w:rPr>
              <w:t xml:space="preserve"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 </w:t>
            </w:r>
          </w:p>
        </w:tc>
        <w:tc>
          <w:tcPr>
            <w:tcW w:w="1796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1 </w:t>
            </w:r>
          </w:p>
        </w:tc>
        <w:tc>
          <w:tcPr>
            <w:tcW w:w="8268" w:type="dxa"/>
          </w:tcPr>
          <w:p w:rsidR="005B578E" w:rsidRPr="005B578E" w:rsidRDefault="005B578E" w:rsidP="005B578E">
            <w:pPr>
              <w:pStyle w:val="Default"/>
              <w:rPr>
                <w:szCs w:val="16"/>
              </w:rPr>
            </w:pPr>
          </w:p>
        </w:tc>
      </w:tr>
      <w:tr w:rsidR="005B578E" w:rsidRPr="000640E9" w:rsidTr="00A561DD">
        <w:trPr>
          <w:trHeight w:val="479"/>
        </w:trPr>
        <w:tc>
          <w:tcPr>
            <w:tcW w:w="1090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1.3. </w:t>
            </w:r>
          </w:p>
        </w:tc>
        <w:tc>
          <w:tcPr>
            <w:tcW w:w="4547" w:type="dxa"/>
          </w:tcPr>
          <w:p w:rsidR="005B578E" w:rsidRPr="005B578E" w:rsidRDefault="005B578E" w:rsidP="005B578E">
            <w:pPr>
              <w:pStyle w:val="Default"/>
            </w:pPr>
            <w:r w:rsidRPr="005B578E">
              <w:rPr>
                <w:bCs/>
              </w:rPr>
              <w:t xml:space="preserve">Знакомство с творчеством некоторых известных отечественных иллюстраторов детской книги (И. Я. </w:t>
            </w:r>
            <w:proofErr w:type="spellStart"/>
            <w:r w:rsidRPr="005B578E">
              <w:rPr>
                <w:bCs/>
              </w:rPr>
              <w:t>Билибин</w:t>
            </w:r>
            <w:proofErr w:type="spellEnd"/>
            <w:r w:rsidRPr="005B578E">
              <w:rPr>
                <w:bCs/>
              </w:rPr>
              <w:t xml:space="preserve">, Е. И. </w:t>
            </w:r>
            <w:proofErr w:type="spellStart"/>
            <w:r w:rsidRPr="005B578E">
              <w:rPr>
                <w:bCs/>
              </w:rPr>
              <w:t>Рачёв</w:t>
            </w:r>
            <w:proofErr w:type="spellEnd"/>
            <w:r w:rsidRPr="005B578E">
              <w:rPr>
                <w:bCs/>
              </w:rPr>
              <w:t xml:space="preserve">, Б. А. </w:t>
            </w:r>
            <w:proofErr w:type="spellStart"/>
            <w:r w:rsidRPr="005B578E">
              <w:rPr>
                <w:bCs/>
              </w:rPr>
              <w:t>Дехтерёв</w:t>
            </w:r>
            <w:proofErr w:type="spellEnd"/>
            <w:r w:rsidRPr="005B578E">
              <w:rPr>
                <w:bCs/>
              </w:rPr>
              <w:t xml:space="preserve">, В. Г. </w:t>
            </w:r>
            <w:proofErr w:type="spellStart"/>
            <w:r w:rsidRPr="005B578E">
              <w:rPr>
                <w:bCs/>
              </w:rPr>
              <w:t>Сутеев</w:t>
            </w:r>
            <w:proofErr w:type="spellEnd"/>
            <w:r w:rsidRPr="005B578E">
              <w:rPr>
                <w:bCs/>
              </w:rPr>
              <w:t xml:space="preserve">, Ю. А. Васнецов, В. А. Чижиков, Е. И. </w:t>
            </w:r>
            <w:proofErr w:type="spellStart"/>
            <w:r w:rsidRPr="005B578E">
              <w:rPr>
                <w:bCs/>
              </w:rPr>
              <w:t>Чарушин</w:t>
            </w:r>
            <w:proofErr w:type="spellEnd"/>
            <w:r w:rsidRPr="005B578E">
              <w:rPr>
                <w:bCs/>
              </w:rPr>
              <w:t xml:space="preserve">, Л. В. Владимирский, Н. Г. </w:t>
            </w:r>
            <w:proofErr w:type="spellStart"/>
            <w:r w:rsidRPr="005B578E">
              <w:rPr>
                <w:bCs/>
              </w:rPr>
              <w:t>Гольц</w:t>
            </w:r>
            <w:proofErr w:type="spellEnd"/>
            <w:r w:rsidRPr="005B578E">
              <w:rPr>
                <w:bCs/>
              </w:rPr>
              <w:t xml:space="preserve"> — по выбору учителя и учащихся). </w:t>
            </w:r>
          </w:p>
        </w:tc>
        <w:tc>
          <w:tcPr>
            <w:tcW w:w="1796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1 </w:t>
            </w:r>
          </w:p>
        </w:tc>
        <w:tc>
          <w:tcPr>
            <w:tcW w:w="8268" w:type="dxa"/>
          </w:tcPr>
          <w:p w:rsidR="005B578E" w:rsidRDefault="005B578E" w:rsidP="005B578E">
            <w:pPr>
              <w:pStyle w:val="Default"/>
              <w:rPr>
                <w:szCs w:val="16"/>
              </w:rPr>
            </w:pPr>
            <w:proofErr w:type="spellStart"/>
            <w:r w:rsidRPr="005B578E">
              <w:rPr>
                <w:szCs w:val="16"/>
              </w:rPr>
              <w:t>И.Билибин</w:t>
            </w:r>
            <w:proofErr w:type="spellEnd"/>
            <w:r w:rsidRPr="005B578E">
              <w:rPr>
                <w:szCs w:val="16"/>
              </w:rPr>
              <w:t xml:space="preserve">. Обложка книги "Сказки" </w:t>
            </w:r>
            <w:hyperlink r:id="rId70" w:history="1">
              <w:r w:rsidRPr="002C2B64">
                <w:rPr>
                  <w:rStyle w:val="aff8"/>
                  <w:szCs w:val="16"/>
                </w:rPr>
                <w:t>https://uchebnik.mos.ru/material_view/atomic_objects/1703879</w:t>
              </w:r>
            </w:hyperlink>
          </w:p>
          <w:p w:rsidR="005B578E" w:rsidRPr="005B578E" w:rsidRDefault="005B578E" w:rsidP="005B578E">
            <w:pPr>
              <w:pStyle w:val="Default"/>
              <w:rPr>
                <w:szCs w:val="16"/>
              </w:rPr>
            </w:pPr>
          </w:p>
        </w:tc>
      </w:tr>
      <w:tr w:rsidR="005B578E" w:rsidRPr="000640E9" w:rsidTr="00A561DD">
        <w:trPr>
          <w:trHeight w:val="479"/>
        </w:trPr>
        <w:tc>
          <w:tcPr>
            <w:tcW w:w="1090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1.4. </w:t>
            </w:r>
          </w:p>
        </w:tc>
        <w:tc>
          <w:tcPr>
            <w:tcW w:w="4547" w:type="dxa"/>
          </w:tcPr>
          <w:p w:rsidR="005B578E" w:rsidRPr="005B578E" w:rsidRDefault="005B578E" w:rsidP="005B578E">
            <w:pPr>
              <w:pStyle w:val="Default"/>
            </w:pPr>
            <w:r w:rsidRPr="005B578E">
              <w:rPr>
                <w:bCs/>
              </w:rPr>
              <w:t xml:space="preserve">Эскиз плаката или афиши. Совмещение шрифта и изображения. Особенности композиции плаката. </w:t>
            </w:r>
          </w:p>
        </w:tc>
        <w:tc>
          <w:tcPr>
            <w:tcW w:w="1796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1 </w:t>
            </w:r>
          </w:p>
        </w:tc>
        <w:tc>
          <w:tcPr>
            <w:tcW w:w="8268" w:type="dxa"/>
          </w:tcPr>
          <w:p w:rsidR="005B578E" w:rsidRDefault="005B578E" w:rsidP="005B578E">
            <w:pPr>
              <w:pStyle w:val="Default"/>
              <w:rPr>
                <w:szCs w:val="16"/>
              </w:rPr>
            </w:pPr>
            <w:r w:rsidRPr="005B578E">
              <w:rPr>
                <w:szCs w:val="16"/>
              </w:rPr>
              <w:t xml:space="preserve">Плакаты и афиши. Тестовое задание. (МЭШ) </w:t>
            </w:r>
            <w:hyperlink r:id="rId71" w:history="1">
              <w:r w:rsidRPr="002C2B64">
                <w:rPr>
                  <w:rStyle w:val="aff8"/>
                  <w:szCs w:val="16"/>
                </w:rPr>
                <w:t>https://uchebnik.mos.ru/material/app/274006</w:t>
              </w:r>
            </w:hyperlink>
          </w:p>
          <w:p w:rsidR="005B578E" w:rsidRPr="005B578E" w:rsidRDefault="005B578E" w:rsidP="005B578E">
            <w:pPr>
              <w:pStyle w:val="Default"/>
              <w:rPr>
                <w:szCs w:val="16"/>
              </w:rPr>
            </w:pPr>
          </w:p>
        </w:tc>
      </w:tr>
      <w:tr w:rsidR="005B578E" w:rsidRPr="000640E9" w:rsidTr="00A561DD">
        <w:trPr>
          <w:trHeight w:val="479"/>
        </w:trPr>
        <w:tc>
          <w:tcPr>
            <w:tcW w:w="1090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1.5. </w:t>
            </w:r>
          </w:p>
        </w:tc>
        <w:tc>
          <w:tcPr>
            <w:tcW w:w="4547" w:type="dxa"/>
          </w:tcPr>
          <w:p w:rsidR="005B578E" w:rsidRPr="005B578E" w:rsidRDefault="005B578E" w:rsidP="005B578E">
            <w:pPr>
              <w:pStyle w:val="Default"/>
            </w:pPr>
            <w:r w:rsidRPr="005B578E">
              <w:rPr>
                <w:bCs/>
              </w:rPr>
              <w:t xml:space="preserve">Изображение лица человека. Строение: пропорции, взаиморасположение частей лица. </w:t>
            </w:r>
          </w:p>
        </w:tc>
        <w:tc>
          <w:tcPr>
            <w:tcW w:w="1796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1 </w:t>
            </w:r>
          </w:p>
        </w:tc>
        <w:tc>
          <w:tcPr>
            <w:tcW w:w="8268" w:type="dxa"/>
          </w:tcPr>
          <w:p w:rsidR="005B578E" w:rsidRPr="005B578E" w:rsidRDefault="005B578E" w:rsidP="005B578E">
            <w:pPr>
              <w:pStyle w:val="Default"/>
              <w:rPr>
                <w:szCs w:val="16"/>
              </w:rPr>
            </w:pPr>
            <w:r w:rsidRPr="005B578E">
              <w:rPr>
                <w:szCs w:val="16"/>
              </w:rPr>
              <w:t>Уроки рисования. Как нарисовать ЛИЦО ЧЕЛОВЕКА карандашом. (МЭШ) Видео.</w:t>
            </w:r>
          </w:p>
          <w:p w:rsidR="005B578E" w:rsidRPr="005B578E" w:rsidRDefault="000640E9" w:rsidP="005B578E">
            <w:pPr>
              <w:pStyle w:val="Default"/>
              <w:rPr>
                <w:szCs w:val="16"/>
              </w:rPr>
            </w:pPr>
            <w:hyperlink r:id="rId72" w:history="1">
              <w:r w:rsidR="005B578E" w:rsidRPr="002C2B64">
                <w:rPr>
                  <w:rStyle w:val="aff8"/>
                  <w:szCs w:val="16"/>
                </w:rPr>
                <w:t>https://uchebnik.mos.ru/material_view/atomic_objects/1425901</w:t>
              </w:r>
            </w:hyperlink>
          </w:p>
        </w:tc>
      </w:tr>
      <w:tr w:rsidR="005B578E" w:rsidRPr="000640E9" w:rsidTr="00A561DD">
        <w:trPr>
          <w:trHeight w:val="479"/>
        </w:trPr>
        <w:tc>
          <w:tcPr>
            <w:tcW w:w="1090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1.6. </w:t>
            </w:r>
          </w:p>
        </w:tc>
        <w:tc>
          <w:tcPr>
            <w:tcW w:w="4547" w:type="dxa"/>
          </w:tcPr>
          <w:p w:rsidR="005B578E" w:rsidRPr="005B578E" w:rsidRDefault="005B578E" w:rsidP="005B578E">
            <w:pPr>
              <w:pStyle w:val="Default"/>
            </w:pPr>
            <w:r w:rsidRPr="005B578E">
              <w:rPr>
                <w:bCs/>
              </w:rPr>
              <w:t xml:space="preserve">Эскиз маски для маскарада: изображение лица-маски персонажа с ярко выраженным характером. </w:t>
            </w:r>
          </w:p>
        </w:tc>
        <w:tc>
          <w:tcPr>
            <w:tcW w:w="1796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1 </w:t>
            </w:r>
          </w:p>
        </w:tc>
        <w:tc>
          <w:tcPr>
            <w:tcW w:w="8268" w:type="dxa"/>
          </w:tcPr>
          <w:p w:rsidR="005B578E" w:rsidRDefault="005B578E" w:rsidP="005B578E">
            <w:pPr>
              <w:pStyle w:val="Default"/>
              <w:rPr>
                <w:szCs w:val="16"/>
              </w:rPr>
            </w:pPr>
            <w:r w:rsidRPr="005B578E">
              <w:rPr>
                <w:szCs w:val="16"/>
              </w:rPr>
              <w:t xml:space="preserve">Предназначение масок. Ритуальные маски. Театральные маски </w:t>
            </w:r>
            <w:hyperlink r:id="rId73" w:history="1">
              <w:r w:rsidRPr="002C2B64">
                <w:rPr>
                  <w:rStyle w:val="aff8"/>
                  <w:szCs w:val="16"/>
                </w:rPr>
                <w:t>https://uchebnik.mos.ru/material_view/atomic_objects/5550621</w:t>
              </w:r>
            </w:hyperlink>
          </w:p>
          <w:p w:rsidR="005B578E" w:rsidRPr="005B578E" w:rsidRDefault="005B578E" w:rsidP="005B578E">
            <w:pPr>
              <w:pStyle w:val="Default"/>
              <w:rPr>
                <w:szCs w:val="16"/>
              </w:rPr>
            </w:pPr>
          </w:p>
        </w:tc>
      </w:tr>
      <w:tr w:rsidR="005B578E" w:rsidRPr="005B578E" w:rsidTr="005B578E">
        <w:trPr>
          <w:trHeight w:val="231"/>
        </w:trPr>
        <w:tc>
          <w:tcPr>
            <w:tcW w:w="1090" w:type="dxa"/>
          </w:tcPr>
          <w:p w:rsidR="005B578E" w:rsidRPr="005B578E" w:rsidRDefault="005B578E" w:rsidP="005B578E">
            <w:pPr>
              <w:pStyle w:val="Default"/>
            </w:pPr>
          </w:p>
        </w:tc>
        <w:tc>
          <w:tcPr>
            <w:tcW w:w="4547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Итого по модулю 1 </w:t>
            </w:r>
          </w:p>
        </w:tc>
        <w:tc>
          <w:tcPr>
            <w:tcW w:w="1796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6 </w:t>
            </w:r>
          </w:p>
        </w:tc>
        <w:tc>
          <w:tcPr>
            <w:tcW w:w="8268" w:type="dxa"/>
          </w:tcPr>
          <w:p w:rsidR="005B578E" w:rsidRPr="005B578E" w:rsidRDefault="005B578E" w:rsidP="005B578E">
            <w:pPr>
              <w:pStyle w:val="Default"/>
              <w:rPr>
                <w:szCs w:val="16"/>
              </w:rPr>
            </w:pPr>
          </w:p>
        </w:tc>
      </w:tr>
      <w:tr w:rsidR="005B578E" w:rsidRPr="005B578E" w:rsidTr="005B578E">
        <w:trPr>
          <w:trHeight w:val="93"/>
        </w:trPr>
        <w:tc>
          <w:tcPr>
            <w:tcW w:w="1090" w:type="dxa"/>
          </w:tcPr>
          <w:p w:rsidR="005B578E" w:rsidRPr="005B578E" w:rsidRDefault="005B578E" w:rsidP="005B578E">
            <w:pPr>
              <w:pStyle w:val="Default"/>
            </w:pPr>
          </w:p>
        </w:tc>
        <w:tc>
          <w:tcPr>
            <w:tcW w:w="4547" w:type="dxa"/>
          </w:tcPr>
          <w:p w:rsidR="005B578E" w:rsidRPr="005B578E" w:rsidRDefault="005B578E" w:rsidP="005B578E">
            <w:pPr>
              <w:pStyle w:val="Default"/>
              <w:rPr>
                <w:bCs/>
              </w:rPr>
            </w:pPr>
            <w:r w:rsidRPr="005B578E">
              <w:rPr>
                <w:bCs/>
              </w:rPr>
              <w:t xml:space="preserve">Модуль 2. </w:t>
            </w:r>
            <w:r w:rsidRPr="005B578E">
              <w:rPr>
                <w:b/>
                <w:bCs/>
              </w:rPr>
              <w:t>Живопись</w:t>
            </w:r>
          </w:p>
        </w:tc>
        <w:tc>
          <w:tcPr>
            <w:tcW w:w="1796" w:type="dxa"/>
          </w:tcPr>
          <w:p w:rsidR="005B578E" w:rsidRPr="005B578E" w:rsidRDefault="005B578E" w:rsidP="005B578E">
            <w:pPr>
              <w:pStyle w:val="Default"/>
            </w:pPr>
          </w:p>
        </w:tc>
        <w:tc>
          <w:tcPr>
            <w:tcW w:w="8268" w:type="dxa"/>
          </w:tcPr>
          <w:p w:rsidR="005B578E" w:rsidRPr="005B578E" w:rsidRDefault="005B578E" w:rsidP="005B578E">
            <w:pPr>
              <w:pStyle w:val="Default"/>
              <w:rPr>
                <w:szCs w:val="16"/>
              </w:rPr>
            </w:pPr>
          </w:p>
        </w:tc>
      </w:tr>
      <w:tr w:rsidR="005B578E" w:rsidRPr="000640E9" w:rsidTr="00A561DD">
        <w:trPr>
          <w:trHeight w:val="479"/>
        </w:trPr>
        <w:tc>
          <w:tcPr>
            <w:tcW w:w="1090" w:type="dxa"/>
          </w:tcPr>
          <w:p w:rsidR="005B578E" w:rsidRPr="005B578E" w:rsidRDefault="005B578E" w:rsidP="005B578E">
            <w:pPr>
              <w:pStyle w:val="Default"/>
            </w:pPr>
            <w:r w:rsidRPr="005B578E">
              <w:lastRenderedPageBreak/>
              <w:t xml:space="preserve">2.1. </w:t>
            </w:r>
          </w:p>
        </w:tc>
        <w:tc>
          <w:tcPr>
            <w:tcW w:w="4547" w:type="dxa"/>
          </w:tcPr>
          <w:p w:rsidR="005B578E" w:rsidRPr="005B578E" w:rsidRDefault="005B578E" w:rsidP="005B578E">
            <w:pPr>
              <w:pStyle w:val="Default"/>
            </w:pPr>
            <w:r w:rsidRPr="005B578E">
              <w:rPr>
                <w:bCs/>
              </w:rPr>
              <w:t xml:space="preserve">Натюрморт из простых предметов с натуры или по представлению. Композиционный натюрморт. </w:t>
            </w:r>
          </w:p>
        </w:tc>
        <w:tc>
          <w:tcPr>
            <w:tcW w:w="1796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0.5 </w:t>
            </w:r>
          </w:p>
        </w:tc>
        <w:tc>
          <w:tcPr>
            <w:tcW w:w="8268" w:type="dxa"/>
          </w:tcPr>
          <w:p w:rsidR="005B578E" w:rsidRDefault="005B578E" w:rsidP="005B578E">
            <w:pPr>
              <w:pStyle w:val="Default"/>
              <w:rPr>
                <w:szCs w:val="16"/>
              </w:rPr>
            </w:pPr>
            <w:proofErr w:type="spellStart"/>
            <w:r w:rsidRPr="005B578E">
              <w:rPr>
                <w:szCs w:val="16"/>
              </w:rPr>
              <w:t>Натюрморт.Изображение</w:t>
            </w:r>
            <w:proofErr w:type="spellEnd"/>
            <w:r w:rsidRPr="005B578E">
              <w:rPr>
                <w:szCs w:val="16"/>
              </w:rPr>
              <w:t xml:space="preserve"> (МЭШ) </w:t>
            </w:r>
            <w:hyperlink r:id="rId74" w:history="1">
              <w:r w:rsidRPr="002C2B64">
                <w:rPr>
                  <w:rStyle w:val="aff8"/>
                  <w:szCs w:val="16"/>
                </w:rPr>
                <w:t>https://uchebnik.mos.ru/material_view/atomic_objects/179422</w:t>
              </w:r>
            </w:hyperlink>
          </w:p>
          <w:p w:rsidR="005B578E" w:rsidRPr="005B578E" w:rsidRDefault="005B578E" w:rsidP="005B578E">
            <w:pPr>
              <w:pStyle w:val="Default"/>
              <w:rPr>
                <w:szCs w:val="16"/>
              </w:rPr>
            </w:pPr>
          </w:p>
        </w:tc>
      </w:tr>
      <w:tr w:rsidR="005B578E" w:rsidRPr="005B578E" w:rsidTr="00A561DD">
        <w:trPr>
          <w:trHeight w:val="479"/>
        </w:trPr>
        <w:tc>
          <w:tcPr>
            <w:tcW w:w="1090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2.2. </w:t>
            </w:r>
          </w:p>
        </w:tc>
        <w:tc>
          <w:tcPr>
            <w:tcW w:w="4547" w:type="dxa"/>
          </w:tcPr>
          <w:p w:rsidR="005B578E" w:rsidRPr="005B578E" w:rsidRDefault="005B578E" w:rsidP="005B578E">
            <w:pPr>
              <w:pStyle w:val="Default"/>
            </w:pPr>
            <w:r w:rsidRPr="005B578E">
              <w:rPr>
                <w:bCs/>
              </w:rPr>
              <w:t xml:space="preserve">Знакомство с жанром натюрморта в творчестве отечественных художников (например, И. И. Машков, К. С. Петров-Водкин, К. А. Коровин, П. П. Кончаловский, М. С. Сарьян, В. Ф. Стожаров) и западноевропейских художников (например, В. Ван Гог, А. Матисс, П. Сезанн). </w:t>
            </w:r>
          </w:p>
        </w:tc>
        <w:tc>
          <w:tcPr>
            <w:tcW w:w="1796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0.5 </w:t>
            </w:r>
          </w:p>
        </w:tc>
        <w:tc>
          <w:tcPr>
            <w:tcW w:w="8268" w:type="dxa"/>
          </w:tcPr>
          <w:p w:rsidR="005B578E" w:rsidRPr="005B578E" w:rsidRDefault="005B578E" w:rsidP="005B578E">
            <w:pPr>
              <w:pStyle w:val="Default"/>
              <w:rPr>
                <w:szCs w:val="16"/>
              </w:rPr>
            </w:pPr>
          </w:p>
        </w:tc>
      </w:tr>
      <w:tr w:rsidR="005B578E" w:rsidRPr="005B578E" w:rsidTr="00A561DD">
        <w:trPr>
          <w:trHeight w:val="479"/>
        </w:trPr>
        <w:tc>
          <w:tcPr>
            <w:tcW w:w="1090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2.3. </w:t>
            </w:r>
          </w:p>
        </w:tc>
        <w:tc>
          <w:tcPr>
            <w:tcW w:w="4547" w:type="dxa"/>
          </w:tcPr>
          <w:p w:rsidR="005B578E" w:rsidRPr="005B578E" w:rsidRDefault="005B578E" w:rsidP="005B578E">
            <w:pPr>
              <w:pStyle w:val="Default"/>
            </w:pPr>
            <w:r w:rsidRPr="005B578E">
              <w:rPr>
                <w:bCs/>
              </w:rPr>
              <w:t xml:space="preserve">«Натюрморт-автопортрет» из предметов, характеризующих личность ученика. </w:t>
            </w:r>
          </w:p>
        </w:tc>
        <w:tc>
          <w:tcPr>
            <w:tcW w:w="1796" w:type="dxa"/>
          </w:tcPr>
          <w:p w:rsidR="005B578E" w:rsidRPr="005B578E" w:rsidRDefault="005B578E" w:rsidP="005B578E">
            <w:pPr>
              <w:pStyle w:val="Default"/>
            </w:pPr>
            <w:r w:rsidRPr="005B578E">
              <w:t xml:space="preserve">0.5 </w:t>
            </w:r>
          </w:p>
        </w:tc>
        <w:tc>
          <w:tcPr>
            <w:tcW w:w="8268" w:type="dxa"/>
          </w:tcPr>
          <w:p w:rsidR="005B578E" w:rsidRPr="005B578E" w:rsidRDefault="005B578E" w:rsidP="005B578E">
            <w:pPr>
              <w:pStyle w:val="Default"/>
              <w:rPr>
                <w:szCs w:val="16"/>
              </w:rPr>
            </w:pPr>
          </w:p>
        </w:tc>
      </w:tr>
      <w:tr w:rsidR="004361C8" w:rsidRPr="000640E9" w:rsidTr="00A561DD">
        <w:trPr>
          <w:trHeight w:val="479"/>
        </w:trPr>
        <w:tc>
          <w:tcPr>
            <w:tcW w:w="1090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2.4. </w:t>
            </w:r>
          </w:p>
        </w:tc>
        <w:tc>
          <w:tcPr>
            <w:tcW w:w="4547" w:type="dxa"/>
          </w:tcPr>
          <w:p w:rsidR="004361C8" w:rsidRPr="004361C8" w:rsidRDefault="004361C8" w:rsidP="004361C8">
            <w:pPr>
              <w:pStyle w:val="Default"/>
            </w:pPr>
            <w:r w:rsidRPr="004361C8">
              <w:rPr>
                <w:bCs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Показать в изображении состояние неба. </w:t>
            </w:r>
          </w:p>
        </w:tc>
        <w:tc>
          <w:tcPr>
            <w:tcW w:w="1796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1 </w:t>
            </w:r>
          </w:p>
        </w:tc>
        <w:tc>
          <w:tcPr>
            <w:tcW w:w="8268" w:type="dxa"/>
          </w:tcPr>
          <w:p w:rsidR="004361C8" w:rsidRPr="004361C8" w:rsidRDefault="004361C8" w:rsidP="004361C8">
            <w:pPr>
              <w:pStyle w:val="Default"/>
              <w:rPr>
                <w:szCs w:val="16"/>
              </w:rPr>
            </w:pPr>
            <w:r w:rsidRPr="004361C8">
              <w:rPr>
                <w:szCs w:val="16"/>
              </w:rPr>
              <w:t>Пейзаж в живописи художников-</w:t>
            </w:r>
            <w:proofErr w:type="spellStart"/>
            <w:r w:rsidRPr="004361C8">
              <w:rPr>
                <w:szCs w:val="16"/>
              </w:rPr>
              <w:t>импрессионистов.Урок</w:t>
            </w:r>
            <w:proofErr w:type="spellEnd"/>
            <w:r w:rsidRPr="004361C8">
              <w:rPr>
                <w:szCs w:val="16"/>
              </w:rPr>
              <w:t>.</w:t>
            </w:r>
          </w:p>
          <w:p w:rsidR="004361C8" w:rsidRDefault="004361C8" w:rsidP="004361C8">
            <w:pPr>
              <w:pStyle w:val="Default"/>
              <w:rPr>
                <w:szCs w:val="16"/>
              </w:rPr>
            </w:pPr>
            <w:r w:rsidRPr="004361C8">
              <w:rPr>
                <w:szCs w:val="16"/>
              </w:rPr>
              <w:t xml:space="preserve">(МЭШ) </w:t>
            </w:r>
            <w:hyperlink r:id="rId75" w:history="1">
              <w:r w:rsidRPr="002C2B64">
                <w:rPr>
                  <w:rStyle w:val="aff8"/>
                  <w:szCs w:val="16"/>
                </w:rPr>
                <w:t>https://uchebnik.mos.ru/material_view/lesson_templates/885067</w:t>
              </w:r>
            </w:hyperlink>
          </w:p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  <w:p w:rsidR="004361C8" w:rsidRDefault="004361C8" w:rsidP="004361C8">
            <w:pPr>
              <w:pStyle w:val="Default"/>
              <w:rPr>
                <w:szCs w:val="16"/>
              </w:rPr>
            </w:pPr>
            <w:r w:rsidRPr="004361C8">
              <w:rPr>
                <w:szCs w:val="16"/>
              </w:rPr>
              <w:t xml:space="preserve">Пейзаж. Видео.(МЭШ) </w:t>
            </w:r>
            <w:hyperlink r:id="rId76" w:history="1">
              <w:r w:rsidRPr="002C2B64">
                <w:rPr>
                  <w:rStyle w:val="aff8"/>
                  <w:szCs w:val="16"/>
                </w:rPr>
                <w:t>https://uchebnik.mos.ru/material_view/atomic_objects/5120014</w:t>
              </w:r>
            </w:hyperlink>
          </w:p>
          <w:p w:rsidR="004361C8" w:rsidRPr="005B578E" w:rsidRDefault="004361C8" w:rsidP="004361C8">
            <w:pPr>
              <w:pStyle w:val="Default"/>
              <w:rPr>
                <w:szCs w:val="16"/>
              </w:rPr>
            </w:pPr>
          </w:p>
        </w:tc>
      </w:tr>
      <w:tr w:rsidR="004361C8" w:rsidRPr="000640E9" w:rsidTr="00A561DD">
        <w:trPr>
          <w:trHeight w:val="479"/>
        </w:trPr>
        <w:tc>
          <w:tcPr>
            <w:tcW w:w="1090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2.5. </w:t>
            </w:r>
          </w:p>
        </w:tc>
        <w:tc>
          <w:tcPr>
            <w:tcW w:w="4547" w:type="dxa"/>
          </w:tcPr>
          <w:p w:rsidR="004361C8" w:rsidRPr="004361C8" w:rsidRDefault="004361C8" w:rsidP="004361C8">
            <w:pPr>
              <w:pStyle w:val="Default"/>
            </w:pPr>
            <w:r w:rsidRPr="004361C8">
              <w:rPr>
                <w:bCs/>
              </w:rPr>
              <w:t xml:space="preserve"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 </w:t>
            </w:r>
          </w:p>
        </w:tc>
        <w:tc>
          <w:tcPr>
            <w:tcW w:w="1796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0.5 </w:t>
            </w:r>
          </w:p>
        </w:tc>
        <w:tc>
          <w:tcPr>
            <w:tcW w:w="8268" w:type="dxa"/>
          </w:tcPr>
          <w:p w:rsidR="004361C8" w:rsidRDefault="004361C8" w:rsidP="004361C8">
            <w:pPr>
              <w:pStyle w:val="Default"/>
              <w:rPr>
                <w:szCs w:val="16"/>
              </w:rPr>
            </w:pPr>
            <w:r w:rsidRPr="004361C8">
              <w:rPr>
                <w:szCs w:val="16"/>
              </w:rPr>
              <w:t xml:space="preserve">Портрет девочки.(МЭШ) </w:t>
            </w:r>
            <w:hyperlink r:id="rId77" w:history="1">
              <w:r w:rsidRPr="002C2B64">
                <w:rPr>
                  <w:rStyle w:val="aff8"/>
                  <w:szCs w:val="16"/>
                </w:rPr>
                <w:t>https://uchebnik.mos.ru/material_view/atomic_objects/1894385</w:t>
              </w:r>
            </w:hyperlink>
          </w:p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</w:tc>
      </w:tr>
      <w:tr w:rsidR="004361C8" w:rsidRPr="004361C8" w:rsidTr="00A561DD">
        <w:trPr>
          <w:trHeight w:val="479"/>
        </w:trPr>
        <w:tc>
          <w:tcPr>
            <w:tcW w:w="1090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2.6. </w:t>
            </w:r>
          </w:p>
        </w:tc>
        <w:tc>
          <w:tcPr>
            <w:tcW w:w="4547" w:type="dxa"/>
          </w:tcPr>
          <w:p w:rsidR="004361C8" w:rsidRPr="004361C8" w:rsidRDefault="004361C8" w:rsidP="004361C8">
            <w:pPr>
              <w:pStyle w:val="Default"/>
            </w:pPr>
            <w:r w:rsidRPr="004361C8">
              <w:rPr>
                <w:bCs/>
              </w:rPr>
              <w:t xml:space="preserve">Сюжетная композиция «В цирке» (по памяти и по представлению). </w:t>
            </w:r>
          </w:p>
        </w:tc>
        <w:tc>
          <w:tcPr>
            <w:tcW w:w="1796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1 </w:t>
            </w:r>
          </w:p>
        </w:tc>
        <w:tc>
          <w:tcPr>
            <w:tcW w:w="8268" w:type="dxa"/>
          </w:tcPr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</w:tc>
      </w:tr>
      <w:tr w:rsidR="004361C8" w:rsidRPr="000640E9" w:rsidTr="00A561DD">
        <w:trPr>
          <w:trHeight w:val="479"/>
        </w:trPr>
        <w:tc>
          <w:tcPr>
            <w:tcW w:w="1090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2.7. </w:t>
            </w:r>
          </w:p>
        </w:tc>
        <w:tc>
          <w:tcPr>
            <w:tcW w:w="4547" w:type="dxa"/>
          </w:tcPr>
          <w:p w:rsidR="004361C8" w:rsidRPr="004361C8" w:rsidRDefault="004361C8" w:rsidP="004361C8">
            <w:pPr>
              <w:pStyle w:val="Default"/>
            </w:pPr>
            <w:r w:rsidRPr="004361C8">
              <w:rPr>
                <w:bCs/>
              </w:rPr>
              <w:t xml:space="preserve">Художник в театре: эскиз занавеса (или декораций) для спектакля со сказочным </w:t>
            </w:r>
            <w:r w:rsidRPr="004361C8">
              <w:rPr>
                <w:bCs/>
              </w:rPr>
              <w:lastRenderedPageBreak/>
              <w:t xml:space="preserve">сюжетом (сказка по выбору). </w:t>
            </w:r>
          </w:p>
        </w:tc>
        <w:tc>
          <w:tcPr>
            <w:tcW w:w="1796" w:type="dxa"/>
          </w:tcPr>
          <w:p w:rsidR="004361C8" w:rsidRPr="004361C8" w:rsidRDefault="004361C8" w:rsidP="004361C8">
            <w:pPr>
              <w:pStyle w:val="Default"/>
            </w:pPr>
            <w:r w:rsidRPr="004361C8">
              <w:lastRenderedPageBreak/>
              <w:t xml:space="preserve">1 </w:t>
            </w:r>
          </w:p>
        </w:tc>
        <w:tc>
          <w:tcPr>
            <w:tcW w:w="8268" w:type="dxa"/>
          </w:tcPr>
          <w:p w:rsidR="004361C8" w:rsidRDefault="004361C8" w:rsidP="004361C8">
            <w:pPr>
              <w:pStyle w:val="Default"/>
              <w:rPr>
                <w:szCs w:val="16"/>
              </w:rPr>
            </w:pPr>
            <w:r w:rsidRPr="004361C8">
              <w:rPr>
                <w:szCs w:val="16"/>
              </w:rPr>
              <w:t xml:space="preserve">Цирк. Видео. (МЭШ) </w:t>
            </w:r>
            <w:hyperlink r:id="rId78" w:history="1">
              <w:r w:rsidRPr="002C2B64">
                <w:rPr>
                  <w:rStyle w:val="aff8"/>
                  <w:szCs w:val="16"/>
                </w:rPr>
                <w:t>https://uchebnik.mos.ru/material_view/atomic_objects/5468577</w:t>
              </w:r>
            </w:hyperlink>
          </w:p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</w:tc>
      </w:tr>
      <w:tr w:rsidR="004361C8" w:rsidRPr="000640E9" w:rsidTr="00A561DD">
        <w:trPr>
          <w:trHeight w:val="479"/>
        </w:trPr>
        <w:tc>
          <w:tcPr>
            <w:tcW w:w="1090" w:type="dxa"/>
          </w:tcPr>
          <w:p w:rsidR="004361C8" w:rsidRPr="004361C8" w:rsidRDefault="004361C8" w:rsidP="004361C8">
            <w:pPr>
              <w:pStyle w:val="Default"/>
            </w:pPr>
            <w:r w:rsidRPr="004361C8">
              <w:lastRenderedPageBreak/>
              <w:t xml:space="preserve">2.8. </w:t>
            </w:r>
          </w:p>
        </w:tc>
        <w:tc>
          <w:tcPr>
            <w:tcW w:w="4547" w:type="dxa"/>
          </w:tcPr>
          <w:p w:rsidR="004361C8" w:rsidRPr="004361C8" w:rsidRDefault="004361C8" w:rsidP="004361C8">
            <w:pPr>
              <w:pStyle w:val="Default"/>
            </w:pPr>
            <w:r w:rsidRPr="004361C8">
              <w:rPr>
                <w:bCs/>
              </w:rPr>
              <w:t>Тематическая композиция «Праздник в городе»</w:t>
            </w:r>
            <w:r>
              <w:rPr>
                <w:bCs/>
              </w:rPr>
              <w:t xml:space="preserve"> </w:t>
            </w:r>
            <w:r w:rsidRPr="004361C8">
              <w:rPr>
                <w:bCs/>
              </w:rPr>
              <w:t xml:space="preserve">(гуашь по цветной бумаге, возможно совмещение с наклейками в виде коллажа или аппликации). </w:t>
            </w:r>
          </w:p>
        </w:tc>
        <w:tc>
          <w:tcPr>
            <w:tcW w:w="1796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1 </w:t>
            </w:r>
          </w:p>
        </w:tc>
        <w:tc>
          <w:tcPr>
            <w:tcW w:w="8268" w:type="dxa"/>
          </w:tcPr>
          <w:p w:rsidR="004361C8" w:rsidRDefault="004361C8" w:rsidP="004361C8">
            <w:pPr>
              <w:pStyle w:val="Default"/>
              <w:rPr>
                <w:szCs w:val="16"/>
              </w:rPr>
            </w:pPr>
            <w:r w:rsidRPr="004361C8">
              <w:rPr>
                <w:szCs w:val="16"/>
              </w:rPr>
              <w:t xml:space="preserve">Текстовый материал. (МЭШ) </w:t>
            </w:r>
            <w:hyperlink r:id="rId79" w:history="1">
              <w:r w:rsidRPr="002C2B64">
                <w:rPr>
                  <w:rStyle w:val="aff8"/>
                  <w:szCs w:val="16"/>
                </w:rPr>
                <w:t>https://uchebnik.mos.ru/material_view/atomic_objects/3978</w:t>
              </w:r>
            </w:hyperlink>
          </w:p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</w:tc>
      </w:tr>
      <w:tr w:rsidR="004361C8" w:rsidRPr="004361C8" w:rsidTr="00A561DD">
        <w:trPr>
          <w:trHeight w:val="479"/>
        </w:trPr>
        <w:tc>
          <w:tcPr>
            <w:tcW w:w="5637" w:type="dxa"/>
            <w:gridSpan w:val="2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Итого по модулю 2 </w:t>
            </w:r>
          </w:p>
        </w:tc>
        <w:tc>
          <w:tcPr>
            <w:tcW w:w="1796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6 </w:t>
            </w:r>
          </w:p>
        </w:tc>
        <w:tc>
          <w:tcPr>
            <w:tcW w:w="8268" w:type="dxa"/>
          </w:tcPr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</w:tc>
      </w:tr>
      <w:tr w:rsidR="004361C8" w:rsidRPr="004361C8" w:rsidTr="00A561DD">
        <w:trPr>
          <w:trHeight w:val="479"/>
        </w:trPr>
        <w:tc>
          <w:tcPr>
            <w:tcW w:w="15701" w:type="dxa"/>
            <w:gridSpan w:val="4"/>
          </w:tcPr>
          <w:p w:rsidR="004361C8" w:rsidRPr="004361C8" w:rsidRDefault="004361C8" w:rsidP="004361C8">
            <w:pPr>
              <w:pStyle w:val="Default"/>
              <w:rPr>
                <w:szCs w:val="16"/>
              </w:rPr>
            </w:pPr>
            <w:r w:rsidRPr="004361C8">
              <w:t xml:space="preserve">Модуль 3. </w:t>
            </w:r>
            <w:r w:rsidRPr="004361C8">
              <w:rPr>
                <w:b/>
                <w:bCs/>
              </w:rPr>
              <w:t xml:space="preserve">Скульптура </w:t>
            </w:r>
          </w:p>
        </w:tc>
      </w:tr>
      <w:tr w:rsidR="004361C8" w:rsidRPr="000640E9" w:rsidTr="00A561DD">
        <w:trPr>
          <w:trHeight w:val="479"/>
        </w:trPr>
        <w:tc>
          <w:tcPr>
            <w:tcW w:w="1090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3.1. </w:t>
            </w:r>
          </w:p>
        </w:tc>
        <w:tc>
          <w:tcPr>
            <w:tcW w:w="4547" w:type="dxa"/>
          </w:tcPr>
          <w:p w:rsidR="004361C8" w:rsidRPr="004361C8" w:rsidRDefault="004361C8" w:rsidP="004361C8">
            <w:pPr>
              <w:pStyle w:val="Default"/>
            </w:pPr>
            <w:r w:rsidRPr="004361C8">
              <w:rPr>
                <w:bCs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4361C8">
              <w:rPr>
                <w:bCs/>
              </w:rPr>
              <w:t>бумагопластики</w:t>
            </w:r>
            <w:proofErr w:type="spellEnd"/>
            <w:r w:rsidRPr="004361C8">
              <w:rPr>
                <w:bCs/>
              </w:rPr>
              <w:t xml:space="preserve">. </w:t>
            </w:r>
          </w:p>
        </w:tc>
        <w:tc>
          <w:tcPr>
            <w:tcW w:w="1796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0.5 </w:t>
            </w:r>
          </w:p>
        </w:tc>
        <w:tc>
          <w:tcPr>
            <w:tcW w:w="8268" w:type="dxa"/>
          </w:tcPr>
          <w:p w:rsidR="004361C8" w:rsidRDefault="004361C8" w:rsidP="004361C8">
            <w:pPr>
              <w:pStyle w:val="Default"/>
              <w:rPr>
                <w:szCs w:val="16"/>
              </w:rPr>
            </w:pPr>
            <w:r w:rsidRPr="004361C8">
              <w:rPr>
                <w:szCs w:val="16"/>
              </w:rPr>
              <w:t xml:space="preserve">Приемы лепки.(МЭШ) </w:t>
            </w:r>
            <w:hyperlink r:id="rId80" w:history="1">
              <w:r w:rsidRPr="002C2B64">
                <w:rPr>
                  <w:rStyle w:val="aff8"/>
                  <w:szCs w:val="16"/>
                </w:rPr>
                <w:t>https://uchebnik.mos.ru/material_view/atomic_objects/660003</w:t>
              </w:r>
            </w:hyperlink>
          </w:p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</w:tc>
      </w:tr>
      <w:tr w:rsidR="004361C8" w:rsidRPr="004361C8" w:rsidTr="00A561DD">
        <w:trPr>
          <w:trHeight w:val="479"/>
        </w:trPr>
        <w:tc>
          <w:tcPr>
            <w:tcW w:w="1090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3.2. </w:t>
            </w:r>
          </w:p>
        </w:tc>
        <w:tc>
          <w:tcPr>
            <w:tcW w:w="4547" w:type="dxa"/>
          </w:tcPr>
          <w:p w:rsidR="004361C8" w:rsidRPr="004361C8" w:rsidRDefault="004361C8" w:rsidP="004361C8">
            <w:pPr>
              <w:pStyle w:val="Default"/>
            </w:pPr>
            <w:r w:rsidRPr="004361C8">
              <w:rPr>
                <w:bCs/>
              </w:rPr>
              <w:t xml:space="preserve"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 </w:t>
            </w:r>
          </w:p>
        </w:tc>
        <w:tc>
          <w:tcPr>
            <w:tcW w:w="1796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0.5 </w:t>
            </w:r>
          </w:p>
        </w:tc>
        <w:tc>
          <w:tcPr>
            <w:tcW w:w="8268" w:type="dxa"/>
          </w:tcPr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</w:tc>
      </w:tr>
      <w:tr w:rsidR="004361C8" w:rsidRPr="000640E9" w:rsidTr="00A561DD">
        <w:trPr>
          <w:trHeight w:val="479"/>
        </w:trPr>
        <w:tc>
          <w:tcPr>
            <w:tcW w:w="1090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3.3. </w:t>
            </w:r>
          </w:p>
        </w:tc>
        <w:tc>
          <w:tcPr>
            <w:tcW w:w="4547" w:type="dxa"/>
          </w:tcPr>
          <w:p w:rsidR="004361C8" w:rsidRPr="004361C8" w:rsidRDefault="004361C8" w:rsidP="004361C8">
            <w:pPr>
              <w:pStyle w:val="Default"/>
            </w:pPr>
            <w:r w:rsidRPr="004361C8">
              <w:rPr>
                <w:bCs/>
              </w:rPr>
              <w:t xml:space="preserve">Освоение знаний о видах скульптуры (по назначению) и жанрах скульптуры (по сюжету изображения). </w:t>
            </w:r>
          </w:p>
        </w:tc>
        <w:tc>
          <w:tcPr>
            <w:tcW w:w="1796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1 </w:t>
            </w:r>
          </w:p>
        </w:tc>
        <w:tc>
          <w:tcPr>
            <w:tcW w:w="8268" w:type="dxa"/>
          </w:tcPr>
          <w:p w:rsidR="004361C8" w:rsidRDefault="004361C8" w:rsidP="004361C8">
            <w:pPr>
              <w:pStyle w:val="Default"/>
              <w:rPr>
                <w:szCs w:val="16"/>
              </w:rPr>
            </w:pPr>
            <w:r w:rsidRPr="004361C8">
              <w:rPr>
                <w:szCs w:val="16"/>
              </w:rPr>
              <w:t xml:space="preserve">Основные виды скульптуры. Схема (МЭШ) </w:t>
            </w:r>
            <w:hyperlink r:id="rId81" w:history="1">
              <w:r w:rsidRPr="002C2B64">
                <w:rPr>
                  <w:rStyle w:val="aff8"/>
                  <w:szCs w:val="16"/>
                </w:rPr>
                <w:t>https://uchebnik.mos.ru/material_view/atomic_objects/415967</w:t>
              </w:r>
            </w:hyperlink>
          </w:p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</w:tc>
      </w:tr>
      <w:tr w:rsidR="004361C8" w:rsidRPr="000640E9" w:rsidTr="00A561DD">
        <w:trPr>
          <w:trHeight w:val="479"/>
        </w:trPr>
        <w:tc>
          <w:tcPr>
            <w:tcW w:w="1090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3.4. </w:t>
            </w:r>
          </w:p>
        </w:tc>
        <w:tc>
          <w:tcPr>
            <w:tcW w:w="4547" w:type="dxa"/>
          </w:tcPr>
          <w:p w:rsidR="004361C8" w:rsidRPr="004361C8" w:rsidRDefault="004361C8" w:rsidP="004361C8">
            <w:pPr>
              <w:pStyle w:val="Default"/>
            </w:pPr>
            <w:r w:rsidRPr="004361C8">
              <w:rPr>
                <w:bCs/>
              </w:rPr>
              <w:t xml:space="preserve">Лепка эскиза парковой скульптуры (пластилин или глина). Выражение пластики движения в скульптуре. </w:t>
            </w:r>
          </w:p>
        </w:tc>
        <w:tc>
          <w:tcPr>
            <w:tcW w:w="1796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1 </w:t>
            </w:r>
          </w:p>
        </w:tc>
        <w:tc>
          <w:tcPr>
            <w:tcW w:w="8268" w:type="dxa"/>
          </w:tcPr>
          <w:p w:rsidR="004361C8" w:rsidRDefault="004361C8" w:rsidP="004361C8">
            <w:pPr>
              <w:pStyle w:val="Default"/>
              <w:rPr>
                <w:szCs w:val="16"/>
              </w:rPr>
            </w:pPr>
            <w:r w:rsidRPr="004361C8">
              <w:rPr>
                <w:szCs w:val="16"/>
              </w:rPr>
              <w:t xml:space="preserve">Виды скульптуры. Видео.(МЭШ) </w:t>
            </w:r>
            <w:hyperlink r:id="rId82" w:history="1">
              <w:r w:rsidRPr="002C2B64">
                <w:rPr>
                  <w:rStyle w:val="aff8"/>
                  <w:szCs w:val="16"/>
                </w:rPr>
                <w:t>https://uchebnik.mos.ru/material_view/atomic_objects/5593677</w:t>
              </w:r>
            </w:hyperlink>
          </w:p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</w:tc>
      </w:tr>
      <w:tr w:rsidR="004361C8" w:rsidRPr="004361C8" w:rsidTr="00A561DD">
        <w:trPr>
          <w:trHeight w:val="309"/>
        </w:trPr>
        <w:tc>
          <w:tcPr>
            <w:tcW w:w="5637" w:type="dxa"/>
            <w:gridSpan w:val="2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Итого по модулю 3 </w:t>
            </w:r>
          </w:p>
        </w:tc>
        <w:tc>
          <w:tcPr>
            <w:tcW w:w="1796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3 </w:t>
            </w:r>
          </w:p>
        </w:tc>
        <w:tc>
          <w:tcPr>
            <w:tcW w:w="8268" w:type="dxa"/>
          </w:tcPr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</w:tc>
      </w:tr>
      <w:tr w:rsidR="004361C8" w:rsidRPr="004361C8" w:rsidTr="00A561DD">
        <w:trPr>
          <w:trHeight w:val="309"/>
        </w:trPr>
        <w:tc>
          <w:tcPr>
            <w:tcW w:w="15701" w:type="dxa"/>
            <w:gridSpan w:val="4"/>
          </w:tcPr>
          <w:p w:rsidR="004361C8" w:rsidRPr="004361C8" w:rsidRDefault="004361C8" w:rsidP="004361C8">
            <w:pPr>
              <w:pStyle w:val="Default"/>
              <w:rPr>
                <w:szCs w:val="16"/>
              </w:rPr>
            </w:pPr>
            <w:r w:rsidRPr="004361C8">
              <w:t xml:space="preserve">Модуль 4. </w:t>
            </w:r>
            <w:r w:rsidRPr="004361C8">
              <w:rPr>
                <w:b/>
                <w:bCs/>
              </w:rPr>
              <w:t xml:space="preserve">Декоративно-прикладное искусство </w:t>
            </w:r>
          </w:p>
        </w:tc>
      </w:tr>
      <w:tr w:rsidR="004361C8" w:rsidRPr="000640E9" w:rsidTr="004361C8">
        <w:trPr>
          <w:trHeight w:val="309"/>
        </w:trPr>
        <w:tc>
          <w:tcPr>
            <w:tcW w:w="1090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4.1. </w:t>
            </w:r>
          </w:p>
        </w:tc>
        <w:tc>
          <w:tcPr>
            <w:tcW w:w="4547" w:type="dxa"/>
          </w:tcPr>
          <w:p w:rsidR="004361C8" w:rsidRPr="004361C8" w:rsidRDefault="004361C8" w:rsidP="004361C8">
            <w:pPr>
              <w:pStyle w:val="Default"/>
            </w:pPr>
            <w:r w:rsidRPr="004361C8">
              <w:rPr>
                <w:bCs/>
              </w:rPr>
              <w:t xml:space="preserve"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 </w:t>
            </w:r>
          </w:p>
        </w:tc>
        <w:tc>
          <w:tcPr>
            <w:tcW w:w="1796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0.5 </w:t>
            </w:r>
          </w:p>
        </w:tc>
        <w:tc>
          <w:tcPr>
            <w:tcW w:w="8268" w:type="dxa"/>
          </w:tcPr>
          <w:p w:rsidR="004361C8" w:rsidRDefault="004361C8" w:rsidP="004361C8">
            <w:pPr>
              <w:pStyle w:val="Default"/>
              <w:rPr>
                <w:szCs w:val="16"/>
              </w:rPr>
            </w:pPr>
            <w:proofErr w:type="spellStart"/>
            <w:r w:rsidRPr="004361C8">
              <w:rPr>
                <w:szCs w:val="16"/>
              </w:rPr>
              <w:t>Хохлома.Видео</w:t>
            </w:r>
            <w:proofErr w:type="spellEnd"/>
            <w:r w:rsidRPr="004361C8">
              <w:rPr>
                <w:szCs w:val="16"/>
              </w:rPr>
              <w:t xml:space="preserve">.(МЭШ) </w:t>
            </w:r>
            <w:hyperlink r:id="rId83" w:history="1">
              <w:r w:rsidRPr="002C2B64">
                <w:rPr>
                  <w:rStyle w:val="aff8"/>
                  <w:szCs w:val="16"/>
                </w:rPr>
                <w:t>https://uchebnik.mos.ru/material_view/atomic_objects/568080</w:t>
              </w:r>
            </w:hyperlink>
          </w:p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</w:tc>
      </w:tr>
      <w:tr w:rsidR="004361C8" w:rsidRPr="000640E9" w:rsidTr="004361C8">
        <w:trPr>
          <w:trHeight w:val="309"/>
        </w:trPr>
        <w:tc>
          <w:tcPr>
            <w:tcW w:w="1090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4.2. </w:t>
            </w:r>
          </w:p>
        </w:tc>
        <w:tc>
          <w:tcPr>
            <w:tcW w:w="4547" w:type="dxa"/>
          </w:tcPr>
          <w:p w:rsidR="004361C8" w:rsidRPr="004361C8" w:rsidRDefault="004361C8" w:rsidP="004361C8">
            <w:pPr>
              <w:pStyle w:val="Default"/>
            </w:pPr>
            <w:r w:rsidRPr="004361C8">
              <w:rPr>
                <w:bCs/>
              </w:rPr>
              <w:t xml:space="preserve">Эскизы орнаментов для росписи тканей. Раппорт. Трафарет и создание орнамента при помощи печаток или штампов. </w:t>
            </w:r>
          </w:p>
        </w:tc>
        <w:tc>
          <w:tcPr>
            <w:tcW w:w="1796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0.5 </w:t>
            </w:r>
          </w:p>
        </w:tc>
        <w:tc>
          <w:tcPr>
            <w:tcW w:w="8268" w:type="dxa"/>
          </w:tcPr>
          <w:p w:rsidR="004361C8" w:rsidRDefault="004361C8" w:rsidP="004361C8">
            <w:pPr>
              <w:pStyle w:val="Default"/>
              <w:rPr>
                <w:szCs w:val="16"/>
              </w:rPr>
            </w:pPr>
            <w:r w:rsidRPr="004361C8">
              <w:rPr>
                <w:szCs w:val="16"/>
              </w:rPr>
              <w:t xml:space="preserve">Тестовое задание. (МЭШ) </w:t>
            </w:r>
            <w:hyperlink r:id="rId84" w:history="1">
              <w:r w:rsidRPr="002C2B64">
                <w:rPr>
                  <w:rStyle w:val="aff8"/>
                  <w:szCs w:val="16"/>
                </w:rPr>
                <w:t>https://uchebnik.mos.ru/material_view/atomic_objects/392196</w:t>
              </w:r>
            </w:hyperlink>
          </w:p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</w:tc>
      </w:tr>
      <w:tr w:rsidR="004361C8" w:rsidRPr="000640E9" w:rsidTr="004361C8">
        <w:trPr>
          <w:trHeight w:val="309"/>
        </w:trPr>
        <w:tc>
          <w:tcPr>
            <w:tcW w:w="1090" w:type="dxa"/>
          </w:tcPr>
          <w:p w:rsidR="004361C8" w:rsidRPr="004361C8" w:rsidRDefault="004361C8" w:rsidP="004361C8">
            <w:pPr>
              <w:pStyle w:val="Default"/>
            </w:pPr>
            <w:r w:rsidRPr="004361C8">
              <w:lastRenderedPageBreak/>
              <w:t xml:space="preserve">4.3. </w:t>
            </w:r>
          </w:p>
        </w:tc>
        <w:tc>
          <w:tcPr>
            <w:tcW w:w="4547" w:type="dxa"/>
          </w:tcPr>
          <w:p w:rsidR="004361C8" w:rsidRPr="004361C8" w:rsidRDefault="004361C8" w:rsidP="004361C8">
            <w:pPr>
              <w:pStyle w:val="Default"/>
            </w:pPr>
            <w:r w:rsidRPr="004361C8">
              <w:rPr>
                <w:bCs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 и др. Рассмотрение </w:t>
            </w:r>
            <w:proofErr w:type="spellStart"/>
            <w:r w:rsidRPr="004361C8">
              <w:rPr>
                <w:bCs/>
              </w:rPr>
              <w:t>павлово</w:t>
            </w:r>
            <w:r>
              <w:rPr>
                <w:bCs/>
              </w:rPr>
              <w:t>-</w:t>
            </w:r>
            <w:r w:rsidRPr="004361C8">
              <w:rPr>
                <w:bCs/>
              </w:rPr>
              <w:t>посадских</w:t>
            </w:r>
            <w:proofErr w:type="spellEnd"/>
            <w:r w:rsidRPr="004361C8">
              <w:rPr>
                <w:bCs/>
              </w:rPr>
              <w:t xml:space="preserve"> платков. </w:t>
            </w:r>
          </w:p>
        </w:tc>
        <w:tc>
          <w:tcPr>
            <w:tcW w:w="1796" w:type="dxa"/>
          </w:tcPr>
          <w:p w:rsidR="004361C8" w:rsidRPr="004361C8" w:rsidRDefault="004361C8" w:rsidP="004361C8">
            <w:pPr>
              <w:pStyle w:val="Default"/>
            </w:pPr>
            <w:r w:rsidRPr="004361C8">
              <w:t xml:space="preserve">1 </w:t>
            </w:r>
          </w:p>
        </w:tc>
        <w:tc>
          <w:tcPr>
            <w:tcW w:w="8268" w:type="dxa"/>
          </w:tcPr>
          <w:p w:rsidR="004361C8" w:rsidRDefault="004361C8" w:rsidP="004361C8">
            <w:pPr>
              <w:pStyle w:val="Default"/>
              <w:rPr>
                <w:szCs w:val="16"/>
              </w:rPr>
            </w:pPr>
            <w:r w:rsidRPr="004361C8">
              <w:rPr>
                <w:szCs w:val="16"/>
              </w:rPr>
              <w:t xml:space="preserve">Видеосюжет о процессе изготовления </w:t>
            </w:r>
            <w:proofErr w:type="spellStart"/>
            <w:r w:rsidRPr="004361C8">
              <w:rPr>
                <w:szCs w:val="16"/>
              </w:rPr>
              <w:t>павловопосадских</w:t>
            </w:r>
            <w:proofErr w:type="spellEnd"/>
            <w:r w:rsidRPr="004361C8">
              <w:rPr>
                <w:szCs w:val="16"/>
              </w:rPr>
              <w:t xml:space="preserve"> платков.(МЭШ) </w:t>
            </w:r>
            <w:hyperlink r:id="rId85" w:history="1">
              <w:r w:rsidRPr="002C2B64">
                <w:rPr>
                  <w:rStyle w:val="aff8"/>
                  <w:szCs w:val="16"/>
                </w:rPr>
                <w:t>https://uchebnik.mos.ru/material_view/atomic_objects/2766886</w:t>
              </w:r>
            </w:hyperlink>
          </w:p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  <w:p w:rsidR="004361C8" w:rsidRDefault="004361C8" w:rsidP="004361C8">
            <w:pPr>
              <w:pStyle w:val="Default"/>
              <w:rPr>
                <w:szCs w:val="16"/>
              </w:rPr>
            </w:pPr>
            <w:r w:rsidRPr="004361C8">
              <w:rPr>
                <w:szCs w:val="16"/>
              </w:rPr>
              <w:t xml:space="preserve">Платок для мамы </w:t>
            </w:r>
            <w:hyperlink r:id="rId86" w:history="1">
              <w:r w:rsidRPr="002C2B64">
                <w:rPr>
                  <w:rStyle w:val="aff8"/>
                  <w:szCs w:val="16"/>
                </w:rPr>
                <w:t>https://uchebnik.mos.ru/material/globallab/127</w:t>
              </w:r>
            </w:hyperlink>
          </w:p>
          <w:p w:rsidR="004361C8" w:rsidRPr="004361C8" w:rsidRDefault="004361C8" w:rsidP="004361C8">
            <w:pPr>
              <w:pStyle w:val="Default"/>
              <w:rPr>
                <w:szCs w:val="16"/>
              </w:rPr>
            </w:pPr>
          </w:p>
        </w:tc>
      </w:tr>
      <w:tr w:rsidR="00F01CF2" w:rsidRPr="004361C8" w:rsidTr="00A62D40">
        <w:trPr>
          <w:trHeight w:val="309"/>
        </w:trPr>
        <w:tc>
          <w:tcPr>
            <w:tcW w:w="5637" w:type="dxa"/>
            <w:gridSpan w:val="2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Итого по модулю 4 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2 </w:t>
            </w:r>
          </w:p>
        </w:tc>
        <w:tc>
          <w:tcPr>
            <w:tcW w:w="8268" w:type="dxa"/>
          </w:tcPr>
          <w:p w:rsidR="00F01CF2" w:rsidRPr="004361C8" w:rsidRDefault="00F01CF2" w:rsidP="00F01CF2">
            <w:pPr>
              <w:pStyle w:val="Default"/>
              <w:rPr>
                <w:szCs w:val="16"/>
              </w:rPr>
            </w:pPr>
          </w:p>
        </w:tc>
      </w:tr>
      <w:tr w:rsidR="00F01CF2" w:rsidRPr="004361C8" w:rsidTr="00A62D40">
        <w:trPr>
          <w:trHeight w:val="309"/>
        </w:trPr>
        <w:tc>
          <w:tcPr>
            <w:tcW w:w="15701" w:type="dxa"/>
            <w:gridSpan w:val="4"/>
          </w:tcPr>
          <w:p w:rsidR="00F01CF2" w:rsidRPr="004361C8" w:rsidRDefault="00F01CF2" w:rsidP="00F01CF2">
            <w:pPr>
              <w:pStyle w:val="Default"/>
              <w:rPr>
                <w:szCs w:val="16"/>
              </w:rPr>
            </w:pPr>
            <w:r w:rsidRPr="00F01CF2">
              <w:t xml:space="preserve">Модуль 5. </w:t>
            </w:r>
            <w:r w:rsidRPr="00F01CF2">
              <w:rPr>
                <w:b/>
                <w:bCs/>
              </w:rPr>
              <w:t xml:space="preserve">Архитектура </w:t>
            </w:r>
          </w:p>
        </w:tc>
      </w:tr>
      <w:tr w:rsidR="00F01CF2" w:rsidRPr="004361C8" w:rsidTr="004361C8">
        <w:trPr>
          <w:trHeight w:val="309"/>
        </w:trPr>
        <w:tc>
          <w:tcPr>
            <w:tcW w:w="1090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5.1. </w:t>
            </w:r>
          </w:p>
        </w:tc>
        <w:tc>
          <w:tcPr>
            <w:tcW w:w="4547" w:type="dxa"/>
          </w:tcPr>
          <w:p w:rsidR="00F01CF2" w:rsidRPr="00F01CF2" w:rsidRDefault="00F01CF2" w:rsidP="00F01CF2">
            <w:pPr>
              <w:pStyle w:val="Default"/>
            </w:pPr>
            <w:r w:rsidRPr="00F01CF2">
              <w:rPr>
                <w:bCs/>
              </w:rPr>
              <w:t xml:space="preserve">Графические зарисовки карандашами архитектурных достопримечательностей своего города или села (по памяти или на основе наблюдений и фотографий). 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0.5 </w:t>
            </w:r>
          </w:p>
        </w:tc>
        <w:tc>
          <w:tcPr>
            <w:tcW w:w="8268" w:type="dxa"/>
          </w:tcPr>
          <w:p w:rsidR="00F01CF2" w:rsidRPr="004361C8" w:rsidRDefault="00F01CF2" w:rsidP="00F01CF2">
            <w:pPr>
              <w:pStyle w:val="Default"/>
              <w:rPr>
                <w:szCs w:val="16"/>
              </w:rPr>
            </w:pPr>
          </w:p>
        </w:tc>
      </w:tr>
      <w:tr w:rsidR="00F01CF2" w:rsidRPr="000640E9" w:rsidTr="004361C8">
        <w:trPr>
          <w:trHeight w:val="309"/>
        </w:trPr>
        <w:tc>
          <w:tcPr>
            <w:tcW w:w="1090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5.2. </w:t>
            </w:r>
          </w:p>
        </w:tc>
        <w:tc>
          <w:tcPr>
            <w:tcW w:w="4547" w:type="dxa"/>
          </w:tcPr>
          <w:p w:rsidR="00F01CF2" w:rsidRPr="00F01CF2" w:rsidRDefault="00F01CF2" w:rsidP="00F01CF2">
            <w:pPr>
              <w:pStyle w:val="Default"/>
            </w:pPr>
            <w:r w:rsidRPr="00F01CF2">
              <w:rPr>
                <w:bCs/>
              </w:rPr>
              <w:t xml:space="preserve"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 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0.5 </w:t>
            </w:r>
          </w:p>
        </w:tc>
        <w:tc>
          <w:tcPr>
            <w:tcW w:w="8268" w:type="dxa"/>
          </w:tcPr>
          <w:p w:rsidR="00F01CF2" w:rsidRDefault="00F01CF2" w:rsidP="00F01CF2">
            <w:pPr>
              <w:pStyle w:val="Default"/>
              <w:rPr>
                <w:szCs w:val="16"/>
              </w:rPr>
            </w:pPr>
            <w:r w:rsidRPr="00F01CF2">
              <w:rPr>
                <w:szCs w:val="16"/>
              </w:rPr>
              <w:t xml:space="preserve">Представление о назначении зелёных зон в городе, знакомство с садово-парковым искусством </w:t>
            </w:r>
            <w:hyperlink r:id="rId87" w:history="1">
              <w:r w:rsidRPr="002C2B64">
                <w:rPr>
                  <w:rStyle w:val="aff8"/>
                  <w:szCs w:val="16"/>
                </w:rPr>
                <w:t>https://uchebnik.mos.ru/material_view/lesson_templates/2301972</w:t>
              </w:r>
            </w:hyperlink>
          </w:p>
          <w:p w:rsidR="00F01CF2" w:rsidRPr="004361C8" w:rsidRDefault="00F01CF2" w:rsidP="00F01CF2">
            <w:pPr>
              <w:pStyle w:val="Default"/>
              <w:rPr>
                <w:szCs w:val="16"/>
              </w:rPr>
            </w:pPr>
          </w:p>
        </w:tc>
      </w:tr>
      <w:tr w:rsidR="00F01CF2" w:rsidRPr="00F01CF2" w:rsidTr="004361C8">
        <w:trPr>
          <w:trHeight w:val="309"/>
        </w:trPr>
        <w:tc>
          <w:tcPr>
            <w:tcW w:w="1090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5.3. </w:t>
            </w:r>
          </w:p>
        </w:tc>
        <w:tc>
          <w:tcPr>
            <w:tcW w:w="4547" w:type="dxa"/>
          </w:tcPr>
          <w:p w:rsidR="00F01CF2" w:rsidRPr="00F01CF2" w:rsidRDefault="00F01CF2" w:rsidP="00F01CF2">
            <w:pPr>
              <w:pStyle w:val="Default"/>
            </w:pPr>
            <w:r w:rsidRPr="00F01CF2">
              <w:rPr>
                <w:bCs/>
              </w:rPr>
              <w:t xml:space="preserve">Дизайн в городе. 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0.5 </w:t>
            </w:r>
          </w:p>
        </w:tc>
        <w:tc>
          <w:tcPr>
            <w:tcW w:w="8268" w:type="dxa"/>
          </w:tcPr>
          <w:p w:rsidR="00F01CF2" w:rsidRPr="00F01CF2" w:rsidRDefault="00F01CF2" w:rsidP="00F01CF2">
            <w:pPr>
              <w:pStyle w:val="Default"/>
              <w:rPr>
                <w:szCs w:val="16"/>
              </w:rPr>
            </w:pPr>
          </w:p>
        </w:tc>
      </w:tr>
      <w:tr w:rsidR="00F01CF2" w:rsidRPr="000640E9" w:rsidTr="004361C8">
        <w:trPr>
          <w:trHeight w:val="309"/>
        </w:trPr>
        <w:tc>
          <w:tcPr>
            <w:tcW w:w="1090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5.4. </w:t>
            </w:r>
          </w:p>
        </w:tc>
        <w:tc>
          <w:tcPr>
            <w:tcW w:w="4547" w:type="dxa"/>
          </w:tcPr>
          <w:p w:rsidR="00F01CF2" w:rsidRPr="00F01CF2" w:rsidRDefault="00F01CF2" w:rsidP="00F01CF2">
            <w:pPr>
              <w:pStyle w:val="Default"/>
            </w:pPr>
            <w:r w:rsidRPr="00F01CF2">
              <w:rPr>
                <w:bCs/>
              </w:rPr>
              <w:t xml:space="preserve">Проектирование (эскизы) малых архитектурных форм в городе (ажурные ограды, фонари, остановки транспорта, скамейки, киоски, беседки и др.). 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1 </w:t>
            </w:r>
          </w:p>
        </w:tc>
        <w:tc>
          <w:tcPr>
            <w:tcW w:w="8268" w:type="dxa"/>
          </w:tcPr>
          <w:p w:rsidR="00F01CF2" w:rsidRPr="00F01CF2" w:rsidRDefault="00F01CF2" w:rsidP="00F01CF2">
            <w:pPr>
              <w:pStyle w:val="Default"/>
              <w:rPr>
                <w:szCs w:val="16"/>
              </w:rPr>
            </w:pPr>
            <w:r w:rsidRPr="00F01CF2">
              <w:rPr>
                <w:szCs w:val="16"/>
              </w:rPr>
              <w:t>Тестовое задание.</w:t>
            </w:r>
          </w:p>
          <w:p w:rsidR="00F01CF2" w:rsidRDefault="000640E9" w:rsidP="00F01CF2">
            <w:pPr>
              <w:pStyle w:val="Default"/>
              <w:rPr>
                <w:szCs w:val="16"/>
              </w:rPr>
            </w:pPr>
            <w:hyperlink r:id="rId88" w:history="1">
              <w:r w:rsidR="00F01CF2" w:rsidRPr="002C2B64">
                <w:rPr>
                  <w:rStyle w:val="aff8"/>
                  <w:szCs w:val="16"/>
                </w:rPr>
                <w:t>https://uchebnik.mos.ru/exam/test/training_spec/284757/task/1</w:t>
              </w:r>
            </w:hyperlink>
          </w:p>
          <w:p w:rsidR="00F01CF2" w:rsidRPr="00F01CF2" w:rsidRDefault="00F01CF2" w:rsidP="00F01CF2">
            <w:pPr>
              <w:pStyle w:val="Default"/>
              <w:rPr>
                <w:szCs w:val="16"/>
              </w:rPr>
            </w:pPr>
          </w:p>
        </w:tc>
      </w:tr>
      <w:tr w:rsidR="00F01CF2" w:rsidRPr="00F01CF2" w:rsidTr="004361C8">
        <w:trPr>
          <w:trHeight w:val="309"/>
        </w:trPr>
        <w:tc>
          <w:tcPr>
            <w:tcW w:w="1090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5.5. </w:t>
            </w:r>
          </w:p>
        </w:tc>
        <w:tc>
          <w:tcPr>
            <w:tcW w:w="4547" w:type="dxa"/>
          </w:tcPr>
          <w:p w:rsidR="00F01CF2" w:rsidRPr="00F01CF2" w:rsidRDefault="00F01CF2" w:rsidP="00F01CF2">
            <w:pPr>
              <w:pStyle w:val="Default"/>
            </w:pPr>
            <w:r w:rsidRPr="00F01CF2">
              <w:rPr>
                <w:bCs/>
              </w:rPr>
              <w:t xml:space="preserve">Дизайн транспортных средств. 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0.5 </w:t>
            </w:r>
          </w:p>
        </w:tc>
        <w:tc>
          <w:tcPr>
            <w:tcW w:w="8268" w:type="dxa"/>
          </w:tcPr>
          <w:p w:rsidR="00F01CF2" w:rsidRPr="00F01CF2" w:rsidRDefault="00F01CF2" w:rsidP="00F01CF2">
            <w:pPr>
              <w:pStyle w:val="Default"/>
              <w:rPr>
                <w:szCs w:val="16"/>
              </w:rPr>
            </w:pPr>
          </w:p>
        </w:tc>
      </w:tr>
      <w:tr w:rsidR="00F01CF2" w:rsidRPr="000640E9" w:rsidTr="004361C8">
        <w:trPr>
          <w:trHeight w:val="309"/>
        </w:trPr>
        <w:tc>
          <w:tcPr>
            <w:tcW w:w="1090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5.6. </w:t>
            </w:r>
          </w:p>
        </w:tc>
        <w:tc>
          <w:tcPr>
            <w:tcW w:w="4547" w:type="dxa"/>
          </w:tcPr>
          <w:p w:rsidR="00F01CF2" w:rsidRPr="00F01CF2" w:rsidRDefault="00F01CF2" w:rsidP="00F01CF2">
            <w:pPr>
              <w:pStyle w:val="Default"/>
            </w:pPr>
            <w:r w:rsidRPr="00F01CF2">
              <w:rPr>
                <w:bCs/>
              </w:rPr>
              <w:t xml:space="preserve">Транспорт в городе. Рисунки реальных или фантастических машин. 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1 </w:t>
            </w:r>
          </w:p>
        </w:tc>
        <w:tc>
          <w:tcPr>
            <w:tcW w:w="8268" w:type="dxa"/>
          </w:tcPr>
          <w:p w:rsidR="00F01CF2" w:rsidRPr="00F01CF2" w:rsidRDefault="00F01CF2" w:rsidP="00F01CF2">
            <w:pPr>
              <w:pStyle w:val="Default"/>
              <w:rPr>
                <w:szCs w:val="16"/>
              </w:rPr>
            </w:pPr>
            <w:r w:rsidRPr="00F01CF2">
              <w:rPr>
                <w:szCs w:val="16"/>
              </w:rPr>
              <w:t xml:space="preserve">Москва. Город, где рождается завтра. Транспорт </w:t>
            </w:r>
            <w:hyperlink r:id="rId89" w:history="1">
              <w:r w:rsidRPr="002C2B64">
                <w:rPr>
                  <w:rStyle w:val="aff8"/>
                  <w:szCs w:val="16"/>
                </w:rPr>
                <w:t>https://uchebnik.mos.ru/material_view/atomic_objects/2439400</w:t>
              </w:r>
            </w:hyperlink>
          </w:p>
        </w:tc>
      </w:tr>
      <w:tr w:rsidR="00F01CF2" w:rsidRPr="000640E9" w:rsidTr="004361C8">
        <w:trPr>
          <w:trHeight w:val="309"/>
        </w:trPr>
        <w:tc>
          <w:tcPr>
            <w:tcW w:w="1090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5.7. </w:t>
            </w:r>
          </w:p>
        </w:tc>
        <w:tc>
          <w:tcPr>
            <w:tcW w:w="4547" w:type="dxa"/>
          </w:tcPr>
          <w:p w:rsidR="00F01CF2" w:rsidRPr="00F01CF2" w:rsidRDefault="00F01CF2" w:rsidP="00F01CF2">
            <w:pPr>
              <w:pStyle w:val="Default"/>
            </w:pPr>
            <w:r w:rsidRPr="00F01CF2">
              <w:rPr>
                <w:bCs/>
              </w:rPr>
              <w:t xml:space="preserve"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 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1 </w:t>
            </w:r>
          </w:p>
        </w:tc>
        <w:tc>
          <w:tcPr>
            <w:tcW w:w="8268" w:type="dxa"/>
          </w:tcPr>
          <w:p w:rsidR="00F01CF2" w:rsidRDefault="00F01CF2" w:rsidP="00F01CF2">
            <w:pPr>
              <w:pStyle w:val="Default"/>
              <w:rPr>
                <w:szCs w:val="16"/>
              </w:rPr>
            </w:pPr>
            <w:r w:rsidRPr="00F01CF2">
              <w:rPr>
                <w:szCs w:val="16"/>
              </w:rPr>
              <w:t xml:space="preserve">Бумажная пластика "Город будущего". Изображение (МЭШ) </w:t>
            </w:r>
            <w:hyperlink r:id="rId90" w:history="1">
              <w:r w:rsidRPr="002C2B64">
                <w:rPr>
                  <w:rStyle w:val="aff8"/>
                  <w:szCs w:val="16"/>
                </w:rPr>
                <w:t>https://uchebnik.mos.ru/material_view/atomic_objects/3138172</w:t>
              </w:r>
            </w:hyperlink>
          </w:p>
          <w:p w:rsidR="00F01CF2" w:rsidRPr="00F01CF2" w:rsidRDefault="00F01CF2" w:rsidP="00F01CF2">
            <w:pPr>
              <w:pStyle w:val="Default"/>
              <w:rPr>
                <w:szCs w:val="16"/>
              </w:rPr>
            </w:pPr>
          </w:p>
        </w:tc>
      </w:tr>
      <w:tr w:rsidR="00F01CF2" w:rsidRPr="00F01CF2" w:rsidTr="00A62D40">
        <w:trPr>
          <w:trHeight w:val="309"/>
        </w:trPr>
        <w:tc>
          <w:tcPr>
            <w:tcW w:w="5637" w:type="dxa"/>
            <w:gridSpan w:val="2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Итого по модулю 5 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5 </w:t>
            </w:r>
          </w:p>
        </w:tc>
        <w:tc>
          <w:tcPr>
            <w:tcW w:w="8268" w:type="dxa"/>
          </w:tcPr>
          <w:p w:rsidR="00F01CF2" w:rsidRPr="00F01CF2" w:rsidRDefault="00F01CF2" w:rsidP="00F01CF2">
            <w:pPr>
              <w:pStyle w:val="Default"/>
              <w:rPr>
                <w:szCs w:val="16"/>
              </w:rPr>
            </w:pPr>
          </w:p>
        </w:tc>
      </w:tr>
      <w:tr w:rsidR="00F01CF2" w:rsidRPr="00F01CF2" w:rsidTr="004361C8">
        <w:trPr>
          <w:trHeight w:val="309"/>
        </w:trPr>
        <w:tc>
          <w:tcPr>
            <w:tcW w:w="1090" w:type="dxa"/>
          </w:tcPr>
          <w:p w:rsidR="00F01CF2" w:rsidRPr="00F01CF2" w:rsidRDefault="00F01CF2" w:rsidP="00F01CF2">
            <w:pPr>
              <w:pStyle w:val="Default"/>
            </w:pPr>
          </w:p>
        </w:tc>
        <w:tc>
          <w:tcPr>
            <w:tcW w:w="4547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Модуль 6. </w:t>
            </w:r>
            <w:r w:rsidRPr="00F01CF2">
              <w:rPr>
                <w:b/>
              </w:rPr>
              <w:t>Восприятие произведений искусства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pStyle w:val="Default"/>
            </w:pPr>
          </w:p>
        </w:tc>
        <w:tc>
          <w:tcPr>
            <w:tcW w:w="8268" w:type="dxa"/>
          </w:tcPr>
          <w:p w:rsidR="00F01CF2" w:rsidRPr="00F01CF2" w:rsidRDefault="00F01CF2" w:rsidP="00F01CF2">
            <w:pPr>
              <w:pStyle w:val="Default"/>
              <w:rPr>
                <w:szCs w:val="16"/>
              </w:rPr>
            </w:pPr>
          </w:p>
        </w:tc>
      </w:tr>
      <w:tr w:rsidR="00F01CF2" w:rsidRPr="00F01CF2" w:rsidTr="004361C8">
        <w:trPr>
          <w:trHeight w:val="309"/>
        </w:trPr>
        <w:tc>
          <w:tcPr>
            <w:tcW w:w="1090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6.1. </w:t>
            </w:r>
          </w:p>
        </w:tc>
        <w:tc>
          <w:tcPr>
            <w:tcW w:w="4547" w:type="dxa"/>
          </w:tcPr>
          <w:p w:rsidR="00F01CF2" w:rsidRPr="00F01CF2" w:rsidRDefault="00F01CF2" w:rsidP="00F01CF2">
            <w:pPr>
              <w:pStyle w:val="Default"/>
            </w:pPr>
            <w:r w:rsidRPr="00F01CF2">
              <w:rPr>
                <w:bCs/>
              </w:rPr>
              <w:t xml:space="preserve">Иллюстрации в детских книгах и дизайн детской книги. 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0.5 </w:t>
            </w:r>
          </w:p>
        </w:tc>
        <w:tc>
          <w:tcPr>
            <w:tcW w:w="8268" w:type="dxa"/>
          </w:tcPr>
          <w:p w:rsidR="00F01CF2" w:rsidRPr="00F01CF2" w:rsidRDefault="00F01CF2" w:rsidP="00F01CF2">
            <w:pPr>
              <w:pStyle w:val="Default"/>
              <w:rPr>
                <w:szCs w:val="16"/>
              </w:rPr>
            </w:pPr>
          </w:p>
        </w:tc>
      </w:tr>
      <w:tr w:rsidR="00F01CF2" w:rsidRPr="00F01CF2" w:rsidTr="004361C8">
        <w:trPr>
          <w:trHeight w:val="309"/>
        </w:trPr>
        <w:tc>
          <w:tcPr>
            <w:tcW w:w="1090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6.2. </w:t>
            </w:r>
          </w:p>
        </w:tc>
        <w:tc>
          <w:tcPr>
            <w:tcW w:w="4547" w:type="dxa"/>
          </w:tcPr>
          <w:p w:rsidR="00F01CF2" w:rsidRPr="00F01CF2" w:rsidRDefault="00F01CF2" w:rsidP="00F01CF2">
            <w:pPr>
              <w:pStyle w:val="Default"/>
            </w:pPr>
            <w:r w:rsidRPr="00F01CF2">
              <w:rPr>
                <w:bCs/>
              </w:rPr>
              <w:t xml:space="preserve"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 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pStyle w:val="Default"/>
            </w:pPr>
            <w:r w:rsidRPr="00F01CF2">
              <w:t xml:space="preserve">0.5 </w:t>
            </w:r>
          </w:p>
        </w:tc>
        <w:tc>
          <w:tcPr>
            <w:tcW w:w="8268" w:type="dxa"/>
          </w:tcPr>
          <w:p w:rsidR="00F01CF2" w:rsidRPr="00F01CF2" w:rsidRDefault="00F01CF2" w:rsidP="00F01CF2">
            <w:pPr>
              <w:pStyle w:val="Default"/>
              <w:rPr>
                <w:szCs w:val="16"/>
              </w:rPr>
            </w:pPr>
          </w:p>
        </w:tc>
      </w:tr>
      <w:tr w:rsidR="00F01CF2" w:rsidRPr="000640E9" w:rsidTr="004361C8">
        <w:trPr>
          <w:trHeight w:val="309"/>
        </w:trPr>
        <w:tc>
          <w:tcPr>
            <w:tcW w:w="1090" w:type="dxa"/>
          </w:tcPr>
          <w:p w:rsidR="00F01CF2" w:rsidRPr="00F01CF2" w:rsidRDefault="00F01CF2" w:rsidP="00F01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</w:t>
            </w:r>
          </w:p>
        </w:tc>
        <w:tc>
          <w:tcPr>
            <w:tcW w:w="4547" w:type="dxa"/>
          </w:tcPr>
          <w:p w:rsidR="00F01CF2" w:rsidRPr="00F01CF2" w:rsidRDefault="00F01CF2" w:rsidP="00F01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Виртуальное путешествие: памятники архитектуры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8268" w:type="dxa"/>
          </w:tcPr>
          <w:p w:rsidR="00F01CF2" w:rsidRPr="00F01CF2" w:rsidRDefault="00F01CF2" w:rsidP="00F01CF2">
            <w:pPr>
              <w:pStyle w:val="Default"/>
              <w:rPr>
                <w:szCs w:val="16"/>
              </w:rPr>
            </w:pPr>
            <w:r w:rsidRPr="00F01CF2">
              <w:rPr>
                <w:szCs w:val="16"/>
              </w:rPr>
              <w:t xml:space="preserve">Экскурсии по парку. Арка Главного входа Парка </w:t>
            </w:r>
            <w:proofErr w:type="spellStart"/>
            <w:r w:rsidRPr="00F01CF2">
              <w:rPr>
                <w:szCs w:val="16"/>
              </w:rPr>
              <w:t>М.Горького</w:t>
            </w:r>
            <w:proofErr w:type="spellEnd"/>
          </w:p>
          <w:p w:rsidR="00F01CF2" w:rsidRPr="00F01CF2" w:rsidRDefault="000640E9" w:rsidP="00F01CF2">
            <w:pPr>
              <w:pStyle w:val="Default"/>
              <w:rPr>
                <w:szCs w:val="16"/>
              </w:rPr>
            </w:pPr>
            <w:hyperlink r:id="rId91" w:history="1">
              <w:r w:rsidR="00F01CF2" w:rsidRPr="002C2B64">
                <w:rPr>
                  <w:rStyle w:val="aff8"/>
                  <w:szCs w:val="16"/>
                </w:rPr>
                <w:t>https://uchebnik.mos.ru/material_view/atomic_objects/9586773</w:t>
              </w:r>
            </w:hyperlink>
          </w:p>
        </w:tc>
      </w:tr>
      <w:tr w:rsidR="00F01CF2" w:rsidRPr="00F01CF2" w:rsidTr="004361C8">
        <w:trPr>
          <w:trHeight w:val="309"/>
        </w:trPr>
        <w:tc>
          <w:tcPr>
            <w:tcW w:w="1090" w:type="dxa"/>
          </w:tcPr>
          <w:p w:rsidR="00F01CF2" w:rsidRPr="00F01CF2" w:rsidRDefault="00F01CF2" w:rsidP="00F01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1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6.4. </w:t>
            </w:r>
            <w:r w:rsidRPr="00F0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47" w:type="dxa"/>
          </w:tcPr>
          <w:p w:rsidR="00F01CF2" w:rsidRPr="00F01CF2" w:rsidRDefault="00F01CF2" w:rsidP="00F01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1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1C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Знания о видах пространственных искусств: виды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1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8268" w:type="dxa"/>
          </w:tcPr>
          <w:p w:rsidR="00F01CF2" w:rsidRPr="00F01CF2" w:rsidRDefault="00F01CF2" w:rsidP="00F01CF2">
            <w:pPr>
              <w:pStyle w:val="Default"/>
              <w:rPr>
                <w:szCs w:val="16"/>
              </w:rPr>
            </w:pPr>
          </w:p>
        </w:tc>
      </w:tr>
      <w:tr w:rsidR="00F01CF2" w:rsidRPr="000640E9" w:rsidTr="00F01CF2">
        <w:trPr>
          <w:trHeight w:val="1034"/>
        </w:trPr>
        <w:tc>
          <w:tcPr>
            <w:tcW w:w="1090" w:type="dxa"/>
          </w:tcPr>
          <w:p w:rsidR="00F01CF2" w:rsidRPr="00F01CF2" w:rsidRDefault="00F01CF2" w:rsidP="00F01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1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6.5. </w:t>
            </w:r>
            <w:r w:rsidRPr="00F0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47" w:type="dxa"/>
          </w:tcPr>
          <w:p w:rsidR="00CB0C43" w:rsidRP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в изобразительном искусстве — живописи,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графике, скульптуре — определяются предметом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 и служат для классификации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 содержания произведений сходного</w:t>
            </w:r>
          </w:p>
          <w:p w:rsidR="00F01CF2" w:rsidRPr="00F01CF2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сюжета (портреты, пейзажи и др.).</w:t>
            </w:r>
          </w:p>
        </w:tc>
        <w:tc>
          <w:tcPr>
            <w:tcW w:w="1796" w:type="dxa"/>
          </w:tcPr>
          <w:p w:rsidR="00F01CF2" w:rsidRPr="00F01CF2" w:rsidRDefault="00F01CF2" w:rsidP="00F01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1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8268" w:type="dxa"/>
          </w:tcPr>
          <w:p w:rsidR="00CB0C43" w:rsidRPr="00CB0C43" w:rsidRDefault="00CB0C43" w:rsidP="00CB0C43">
            <w:pPr>
              <w:pStyle w:val="Default"/>
              <w:rPr>
                <w:szCs w:val="16"/>
              </w:rPr>
            </w:pPr>
            <w:r w:rsidRPr="00CB0C43">
              <w:rPr>
                <w:szCs w:val="16"/>
              </w:rPr>
              <w:t xml:space="preserve">Жанры в изобразительном искусстве. </w:t>
            </w:r>
            <w:proofErr w:type="gramStart"/>
            <w:r w:rsidRPr="00CB0C43">
              <w:rPr>
                <w:szCs w:val="16"/>
              </w:rPr>
              <w:t>Видео.(</w:t>
            </w:r>
            <w:proofErr w:type="gramEnd"/>
            <w:r w:rsidRPr="00CB0C43">
              <w:rPr>
                <w:szCs w:val="16"/>
              </w:rPr>
              <w:t>МЭШ)</w:t>
            </w:r>
          </w:p>
          <w:p w:rsidR="00F01CF2" w:rsidRDefault="000640E9" w:rsidP="00CB0C43">
            <w:pPr>
              <w:pStyle w:val="Default"/>
              <w:rPr>
                <w:szCs w:val="16"/>
              </w:rPr>
            </w:pPr>
            <w:hyperlink r:id="rId92" w:history="1">
              <w:r w:rsidR="00CB0C43" w:rsidRPr="002C2B64">
                <w:rPr>
                  <w:rStyle w:val="aff8"/>
                  <w:szCs w:val="16"/>
                </w:rPr>
                <w:t>https://uchebnik.mos.ru/material_view/atomic_objects/1623159</w:t>
              </w:r>
            </w:hyperlink>
          </w:p>
          <w:p w:rsidR="00CB0C43" w:rsidRPr="00F01CF2" w:rsidRDefault="00CB0C43" w:rsidP="00CB0C43">
            <w:pPr>
              <w:pStyle w:val="Default"/>
              <w:rPr>
                <w:szCs w:val="16"/>
              </w:rPr>
            </w:pPr>
          </w:p>
        </w:tc>
      </w:tr>
      <w:tr w:rsidR="00CB0C43" w:rsidRPr="00CB0C43" w:rsidTr="00F01CF2">
        <w:trPr>
          <w:trHeight w:val="1034"/>
        </w:trPr>
        <w:tc>
          <w:tcPr>
            <w:tcW w:w="1090" w:type="dxa"/>
          </w:tcPr>
          <w:p w:rsidR="00CB0C43" w:rsidRP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47" w:type="dxa"/>
          </w:tcPr>
          <w:p w:rsidR="00CB0C43" w:rsidRP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 о произведениях крупнейших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отечественных художников-пейзажистов: И. 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Шишкина, И. И. Левитана, А. К. </w:t>
            </w:r>
            <w:proofErr w:type="spellStart"/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Саврасова</w:t>
            </w:r>
            <w:proofErr w:type="spellEnd"/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Д. Поленова, А. И. Куинджи, И. К. Айвазовского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 других по выбору учителя).</w:t>
            </w:r>
          </w:p>
        </w:tc>
        <w:tc>
          <w:tcPr>
            <w:tcW w:w="1796" w:type="dxa"/>
          </w:tcPr>
          <w:p w:rsidR="00CB0C43" w:rsidRP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8268" w:type="dxa"/>
          </w:tcPr>
          <w:p w:rsidR="00CB0C43" w:rsidRPr="00CB0C43" w:rsidRDefault="00CB0C43" w:rsidP="00CB0C43">
            <w:pPr>
              <w:pStyle w:val="Default"/>
              <w:rPr>
                <w:szCs w:val="16"/>
              </w:rPr>
            </w:pPr>
          </w:p>
        </w:tc>
      </w:tr>
      <w:tr w:rsidR="00CB0C43" w:rsidRPr="000640E9" w:rsidTr="00F01CF2">
        <w:trPr>
          <w:trHeight w:val="1034"/>
        </w:trPr>
        <w:tc>
          <w:tcPr>
            <w:tcW w:w="1090" w:type="dxa"/>
          </w:tcPr>
          <w:p w:rsidR="00CB0C43" w:rsidRP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6.7.</w:t>
            </w:r>
          </w:p>
        </w:tc>
        <w:tc>
          <w:tcPr>
            <w:tcW w:w="4547" w:type="dxa"/>
          </w:tcPr>
          <w:p w:rsidR="00CB0C43" w:rsidRP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 о произведениях крупнейших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отечественных портретистов: В. И. Сурикова, И. Е.</w:t>
            </w:r>
          </w:p>
          <w:p w:rsid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Репина, В. А. Серова (и других по выбору учителя).</w:t>
            </w:r>
          </w:p>
        </w:tc>
        <w:tc>
          <w:tcPr>
            <w:tcW w:w="1796" w:type="dxa"/>
          </w:tcPr>
          <w:p w:rsidR="00CB0C43" w:rsidRP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268" w:type="dxa"/>
          </w:tcPr>
          <w:p w:rsidR="00CB0C43" w:rsidRDefault="000640E9" w:rsidP="00CB0C43">
            <w:pPr>
              <w:pStyle w:val="Default"/>
              <w:rPr>
                <w:szCs w:val="16"/>
              </w:rPr>
            </w:pPr>
            <w:hyperlink r:id="rId93" w:history="1">
              <w:r w:rsidR="00CB0C43" w:rsidRPr="002C2B64">
                <w:rPr>
                  <w:rStyle w:val="aff8"/>
                  <w:szCs w:val="16"/>
                </w:rPr>
                <w:t>http://www.tretyakov.ru</w:t>
              </w:r>
            </w:hyperlink>
          </w:p>
          <w:p w:rsidR="00CB0C43" w:rsidRPr="00CB0C43" w:rsidRDefault="00CB0C43" w:rsidP="00CB0C43">
            <w:pPr>
              <w:pStyle w:val="Default"/>
              <w:rPr>
                <w:szCs w:val="16"/>
              </w:rPr>
            </w:pPr>
            <w:r w:rsidRPr="00CB0C43">
              <w:rPr>
                <w:szCs w:val="16"/>
              </w:rPr>
              <w:t>Официальный сайт Третьяковской галереи</w:t>
            </w:r>
          </w:p>
          <w:p w:rsidR="00CB0C43" w:rsidRDefault="000640E9" w:rsidP="00CB0C43">
            <w:pPr>
              <w:pStyle w:val="Default"/>
              <w:rPr>
                <w:szCs w:val="16"/>
              </w:rPr>
            </w:pPr>
            <w:hyperlink r:id="rId94" w:history="1">
              <w:r w:rsidR="00CB0C43" w:rsidRPr="002C2B64">
                <w:rPr>
                  <w:rStyle w:val="aff8"/>
                  <w:szCs w:val="16"/>
                </w:rPr>
                <w:t>http://www.rusmuseum.ru</w:t>
              </w:r>
            </w:hyperlink>
          </w:p>
          <w:p w:rsidR="00CB0C43" w:rsidRPr="00CB0C43" w:rsidRDefault="00CB0C43" w:rsidP="00CB0C43">
            <w:pPr>
              <w:pStyle w:val="Default"/>
              <w:rPr>
                <w:szCs w:val="16"/>
              </w:rPr>
            </w:pPr>
            <w:r w:rsidRPr="00CB0C43">
              <w:rPr>
                <w:szCs w:val="16"/>
              </w:rPr>
              <w:t>Официальный сайт Русского музея</w:t>
            </w:r>
          </w:p>
          <w:p w:rsidR="00CB0C43" w:rsidRDefault="000640E9" w:rsidP="00CB0C43">
            <w:pPr>
              <w:pStyle w:val="Default"/>
              <w:rPr>
                <w:szCs w:val="16"/>
              </w:rPr>
            </w:pPr>
            <w:hyperlink r:id="rId95" w:history="1">
              <w:r w:rsidR="00CB0C43" w:rsidRPr="002C2B64">
                <w:rPr>
                  <w:rStyle w:val="aff8"/>
                  <w:szCs w:val="16"/>
                </w:rPr>
                <w:t>http://www.hermitagemuseum.org</w:t>
              </w:r>
            </w:hyperlink>
          </w:p>
          <w:p w:rsidR="00CB0C43" w:rsidRPr="00CB0C43" w:rsidRDefault="00CB0C43" w:rsidP="00CB0C43">
            <w:pPr>
              <w:pStyle w:val="Default"/>
              <w:rPr>
                <w:szCs w:val="16"/>
              </w:rPr>
            </w:pPr>
            <w:r w:rsidRPr="00CB0C43">
              <w:rPr>
                <w:szCs w:val="16"/>
              </w:rPr>
              <w:t>Официальный сайт Эрмитажа</w:t>
            </w:r>
          </w:p>
        </w:tc>
      </w:tr>
      <w:tr w:rsidR="00CB0C43" w:rsidRPr="00CB0C43" w:rsidTr="00F01CF2">
        <w:trPr>
          <w:trHeight w:val="1034"/>
        </w:trPr>
        <w:tc>
          <w:tcPr>
            <w:tcW w:w="1090" w:type="dxa"/>
          </w:tcPr>
          <w:p w:rsid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6.8.</w:t>
            </w:r>
          </w:p>
        </w:tc>
        <w:tc>
          <w:tcPr>
            <w:tcW w:w="4547" w:type="dxa"/>
          </w:tcPr>
          <w:p w:rsidR="00CB0C43" w:rsidRPr="00CB0C43" w:rsidRDefault="00CB0C43" w:rsidP="00CB0C4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Художественные музеи. Виртуальные</w:t>
            </w:r>
          </w:p>
          <w:p w:rsidR="00CB0C43" w:rsidRPr="00CB0C43" w:rsidRDefault="00CB0C43" w:rsidP="00CB0C4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(интерактивные) путешествия в художественные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музеи: Государственную Третьяковскую галерею,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Государственный Эрмитаж, Государственный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Русский музей, Государственный музей</w:t>
            </w:r>
          </w:p>
          <w:p w:rsidR="00CB0C43" w:rsidRPr="00CB0C43" w:rsidRDefault="00CB0C43" w:rsidP="00CB0C4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изобразительных искусств имени А. С. Пушкина.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Экскурсии в местные художественные музеи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галереи. Виртуальные экскурсии в знаменитые</w:t>
            </w:r>
          </w:p>
          <w:p w:rsidR="00CB0C43" w:rsidRPr="00CB0C43" w:rsidRDefault="00CB0C43" w:rsidP="00CB0C4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зарубежные художественные музеи (выбор музеев 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 учителем).</w:t>
            </w:r>
          </w:p>
        </w:tc>
        <w:tc>
          <w:tcPr>
            <w:tcW w:w="1796" w:type="dxa"/>
          </w:tcPr>
          <w:p w:rsid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CB0C43" w:rsidRDefault="00CB0C43" w:rsidP="00CB0C43">
            <w:pPr>
              <w:pStyle w:val="Default"/>
              <w:rPr>
                <w:szCs w:val="16"/>
              </w:rPr>
            </w:pPr>
          </w:p>
        </w:tc>
      </w:tr>
      <w:tr w:rsidR="00CB0C43" w:rsidRPr="00CB0C43" w:rsidTr="00F01CF2">
        <w:trPr>
          <w:trHeight w:val="1034"/>
        </w:trPr>
        <w:tc>
          <w:tcPr>
            <w:tcW w:w="1090" w:type="dxa"/>
          </w:tcPr>
          <w:p w:rsid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6.9.</w:t>
            </w:r>
          </w:p>
        </w:tc>
        <w:tc>
          <w:tcPr>
            <w:tcW w:w="4547" w:type="dxa"/>
          </w:tcPr>
          <w:p w:rsidR="00CB0C43" w:rsidRPr="00CB0C43" w:rsidRDefault="00CB0C43" w:rsidP="00CB0C4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Осознание значимости и увлекательности</w:t>
            </w:r>
          </w:p>
          <w:p w:rsidR="00CB0C43" w:rsidRPr="00CB0C43" w:rsidRDefault="00CB0C43" w:rsidP="00CB0C4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посещения музеев; посещение знаменитого музея</w:t>
            </w:r>
          </w:p>
          <w:p w:rsidR="00CB0C43" w:rsidRPr="00CB0C43" w:rsidRDefault="00CB0C43" w:rsidP="00CB0C4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событие; интерес к коллекции музея и</w:t>
            </w:r>
          </w:p>
          <w:p w:rsidR="00CB0C43" w:rsidRPr="00CB0C43" w:rsidRDefault="00CB0C43" w:rsidP="00CB0C4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искусству в целом.</w:t>
            </w:r>
          </w:p>
        </w:tc>
        <w:tc>
          <w:tcPr>
            <w:tcW w:w="1796" w:type="dxa"/>
          </w:tcPr>
          <w:p w:rsidR="00CB0C43" w:rsidRP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CB0C43" w:rsidRDefault="00CB0C43" w:rsidP="00CB0C43">
            <w:pPr>
              <w:pStyle w:val="Default"/>
              <w:rPr>
                <w:szCs w:val="16"/>
              </w:rPr>
            </w:pPr>
          </w:p>
        </w:tc>
      </w:tr>
      <w:tr w:rsidR="00CB0C43" w:rsidRPr="00CB0C43" w:rsidTr="00A62D40">
        <w:trPr>
          <w:trHeight w:val="397"/>
        </w:trPr>
        <w:tc>
          <w:tcPr>
            <w:tcW w:w="5637" w:type="dxa"/>
            <w:gridSpan w:val="2"/>
          </w:tcPr>
          <w:p w:rsidR="00CB0C43" w:rsidRP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модулю  </w:t>
            </w:r>
          </w:p>
        </w:tc>
        <w:tc>
          <w:tcPr>
            <w:tcW w:w="1796" w:type="dxa"/>
          </w:tcPr>
          <w:p w:rsidR="00CB0C43" w:rsidRP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8268" w:type="dxa"/>
          </w:tcPr>
          <w:p w:rsidR="00CB0C43" w:rsidRDefault="00CB0C43" w:rsidP="00CB0C43">
            <w:pPr>
              <w:pStyle w:val="Default"/>
              <w:rPr>
                <w:szCs w:val="16"/>
              </w:rPr>
            </w:pPr>
          </w:p>
        </w:tc>
      </w:tr>
      <w:tr w:rsidR="00CB0C43" w:rsidRPr="00CB0C43" w:rsidTr="00A62D40">
        <w:trPr>
          <w:trHeight w:val="397"/>
        </w:trPr>
        <w:tc>
          <w:tcPr>
            <w:tcW w:w="15701" w:type="dxa"/>
            <w:gridSpan w:val="4"/>
          </w:tcPr>
          <w:p w:rsidR="00CB0C43" w:rsidRDefault="00CB0C43" w:rsidP="00CB0C43">
            <w:pPr>
              <w:pStyle w:val="Default"/>
              <w:rPr>
                <w:szCs w:val="16"/>
              </w:rPr>
            </w:pPr>
            <w:r w:rsidRPr="00CB0C43">
              <w:t xml:space="preserve">Модуль 7. </w:t>
            </w:r>
            <w:r w:rsidRPr="00CB0C43">
              <w:rPr>
                <w:b/>
              </w:rPr>
              <w:t>Азбука цифровой графики</w:t>
            </w:r>
          </w:p>
        </w:tc>
      </w:tr>
      <w:tr w:rsidR="00CB0C43" w:rsidRPr="00CB0C43" w:rsidTr="00CB0C43">
        <w:trPr>
          <w:trHeight w:val="397"/>
        </w:trPr>
        <w:tc>
          <w:tcPr>
            <w:tcW w:w="1090" w:type="dxa"/>
          </w:tcPr>
          <w:p w:rsid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7.1.</w:t>
            </w:r>
          </w:p>
        </w:tc>
        <w:tc>
          <w:tcPr>
            <w:tcW w:w="4547" w:type="dxa"/>
          </w:tcPr>
          <w:p w:rsidR="00CB0C43" w:rsidRPr="00CB0C43" w:rsidRDefault="00CB0C43" w:rsidP="00CB0C4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Построение в графическом редакторе различных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эмоциональному восприятию ритмов расположения</w:t>
            </w:r>
          </w:p>
          <w:p w:rsidR="00CB0C43" w:rsidRPr="00CB0C43" w:rsidRDefault="00CB0C43" w:rsidP="00CB0C4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пятен на плоскости: покой (статика), разные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направления и ритмы движения (собрались,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разбежались, догоняют, улетают и т. д.). Вместо пятен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(геометрических фигур) могут быть простые силуэты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машинок, птичек, облаков и др.</w:t>
            </w:r>
          </w:p>
        </w:tc>
        <w:tc>
          <w:tcPr>
            <w:tcW w:w="1796" w:type="dxa"/>
          </w:tcPr>
          <w:p w:rsidR="00CB0C43" w:rsidRPr="00CB0C43" w:rsidRDefault="00CB0C43" w:rsidP="00CB0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268" w:type="dxa"/>
          </w:tcPr>
          <w:p w:rsidR="00CB0C43" w:rsidRDefault="00CB0C43" w:rsidP="00CB0C43">
            <w:pPr>
              <w:pStyle w:val="Default"/>
              <w:rPr>
                <w:szCs w:val="16"/>
              </w:rPr>
            </w:pPr>
          </w:p>
        </w:tc>
      </w:tr>
      <w:tr w:rsidR="00CB0C43" w:rsidRPr="00CB0C43" w:rsidTr="00CB0C43">
        <w:trPr>
          <w:trHeight w:val="397"/>
        </w:trPr>
        <w:tc>
          <w:tcPr>
            <w:tcW w:w="1090" w:type="dxa"/>
          </w:tcPr>
          <w:p w:rsidR="00CB0C43" w:rsidRP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7.2.</w:t>
            </w:r>
          </w:p>
        </w:tc>
        <w:tc>
          <w:tcPr>
            <w:tcW w:w="4547" w:type="dxa"/>
          </w:tcPr>
          <w:p w:rsidR="00CB0C43" w:rsidRP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графическом редакторе создание рисунка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элемента орнамента (паттерна), его копирование,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многократное повторение, в том числе с поворотами</w:t>
            </w:r>
          </w:p>
          <w:p w:rsidR="00CB0C43" w:rsidRP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вокруг оси рисунка, и 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рнамента, в основе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которого раппорт. Вариативное создание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орнаментов на основе одного и того же элемента.</w:t>
            </w:r>
          </w:p>
        </w:tc>
        <w:tc>
          <w:tcPr>
            <w:tcW w:w="1796" w:type="dxa"/>
          </w:tcPr>
          <w:p w:rsidR="00CB0C43" w:rsidRP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0,5</w:t>
            </w:r>
          </w:p>
        </w:tc>
        <w:tc>
          <w:tcPr>
            <w:tcW w:w="8268" w:type="dxa"/>
          </w:tcPr>
          <w:p w:rsidR="00CB0C43" w:rsidRDefault="00CB0C43" w:rsidP="00CB0C43">
            <w:pPr>
              <w:pStyle w:val="Default"/>
              <w:rPr>
                <w:szCs w:val="16"/>
              </w:rPr>
            </w:pPr>
          </w:p>
        </w:tc>
      </w:tr>
      <w:tr w:rsidR="00CB0C43" w:rsidRPr="00CB0C43" w:rsidTr="00CB0C43">
        <w:trPr>
          <w:trHeight w:val="397"/>
        </w:trPr>
        <w:tc>
          <w:tcPr>
            <w:tcW w:w="1090" w:type="dxa"/>
          </w:tcPr>
          <w:p w:rsid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</w:t>
            </w:r>
          </w:p>
        </w:tc>
        <w:tc>
          <w:tcPr>
            <w:tcW w:w="4547" w:type="dxa"/>
          </w:tcPr>
          <w:p w:rsidR="00CB0C43" w:rsidRP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Изображение и изучение мимики лица в программе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Paint</w:t>
            </w:r>
            <w:proofErr w:type="spellEnd"/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(или в другом графическом редакторе).</w:t>
            </w:r>
          </w:p>
        </w:tc>
        <w:tc>
          <w:tcPr>
            <w:tcW w:w="1796" w:type="dxa"/>
          </w:tcPr>
          <w:p w:rsidR="00CB0C43" w:rsidRP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 </w:t>
            </w:r>
          </w:p>
        </w:tc>
        <w:tc>
          <w:tcPr>
            <w:tcW w:w="8268" w:type="dxa"/>
          </w:tcPr>
          <w:p w:rsidR="00CB0C43" w:rsidRDefault="00CB0C43" w:rsidP="00CB0C43">
            <w:pPr>
              <w:pStyle w:val="Default"/>
              <w:rPr>
                <w:szCs w:val="16"/>
              </w:rPr>
            </w:pPr>
          </w:p>
        </w:tc>
      </w:tr>
      <w:tr w:rsidR="00CB0C43" w:rsidRPr="00CB0C43" w:rsidTr="00CB0C43">
        <w:trPr>
          <w:trHeight w:val="397"/>
        </w:trPr>
        <w:tc>
          <w:tcPr>
            <w:tcW w:w="1090" w:type="dxa"/>
          </w:tcPr>
          <w:p w:rsid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7.4.</w:t>
            </w:r>
          </w:p>
        </w:tc>
        <w:tc>
          <w:tcPr>
            <w:tcW w:w="4547" w:type="dxa"/>
          </w:tcPr>
          <w:p w:rsidR="00CB0C43" w:rsidRP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Совмещение с помощью графического редактора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векторного изображения, фотографии и шрифта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создания плаката или поздравительной открытки.</w:t>
            </w:r>
          </w:p>
        </w:tc>
        <w:tc>
          <w:tcPr>
            <w:tcW w:w="1796" w:type="dxa"/>
          </w:tcPr>
          <w:p w:rsid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8268" w:type="dxa"/>
          </w:tcPr>
          <w:p w:rsidR="00CB0C43" w:rsidRDefault="00CB0C43" w:rsidP="00CB0C43">
            <w:pPr>
              <w:pStyle w:val="Default"/>
              <w:rPr>
                <w:szCs w:val="16"/>
              </w:rPr>
            </w:pPr>
          </w:p>
        </w:tc>
      </w:tr>
      <w:tr w:rsidR="00CB0C43" w:rsidRPr="00CB0C43" w:rsidTr="00CB0C43">
        <w:trPr>
          <w:trHeight w:val="397"/>
        </w:trPr>
        <w:tc>
          <w:tcPr>
            <w:tcW w:w="1090" w:type="dxa"/>
          </w:tcPr>
          <w:p w:rsid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7.5.</w:t>
            </w:r>
          </w:p>
        </w:tc>
        <w:tc>
          <w:tcPr>
            <w:tcW w:w="4547" w:type="dxa"/>
          </w:tcPr>
          <w:p w:rsidR="00CB0C43" w:rsidRP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Редактирование фотографий в программе </w:t>
            </w:r>
            <w:proofErr w:type="spellStart"/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Picture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Manager</w:t>
            </w:r>
            <w:proofErr w:type="spellEnd"/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изменение яркости, контраста,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насыщенности цвета; обрезка, поворот, отражение.</w:t>
            </w:r>
          </w:p>
        </w:tc>
        <w:tc>
          <w:tcPr>
            <w:tcW w:w="1796" w:type="dxa"/>
          </w:tcPr>
          <w:p w:rsid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268" w:type="dxa"/>
          </w:tcPr>
          <w:p w:rsidR="00CB0C43" w:rsidRDefault="00CB0C43" w:rsidP="00CB0C43">
            <w:pPr>
              <w:pStyle w:val="Default"/>
              <w:rPr>
                <w:szCs w:val="16"/>
              </w:rPr>
            </w:pPr>
          </w:p>
        </w:tc>
      </w:tr>
      <w:tr w:rsidR="00CB0C43" w:rsidRPr="00CB0C43" w:rsidTr="00CB0C43">
        <w:trPr>
          <w:trHeight w:val="397"/>
        </w:trPr>
        <w:tc>
          <w:tcPr>
            <w:tcW w:w="1090" w:type="dxa"/>
          </w:tcPr>
          <w:p w:rsid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7.6.</w:t>
            </w:r>
          </w:p>
        </w:tc>
        <w:tc>
          <w:tcPr>
            <w:tcW w:w="4547" w:type="dxa"/>
          </w:tcPr>
          <w:p w:rsidR="00CB0C43" w:rsidRP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Виртуальные путешествия в главные</w:t>
            </w:r>
          </w:p>
          <w:p w:rsidR="00CB0C43" w:rsidRP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художественные музеи и музеи местные (по выбору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B0C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учителя).</w:t>
            </w:r>
          </w:p>
        </w:tc>
        <w:tc>
          <w:tcPr>
            <w:tcW w:w="1796" w:type="dxa"/>
          </w:tcPr>
          <w:p w:rsidR="00CB0C43" w:rsidRDefault="00CB0C43" w:rsidP="00CB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1,5 </w:t>
            </w:r>
          </w:p>
        </w:tc>
        <w:tc>
          <w:tcPr>
            <w:tcW w:w="8268" w:type="dxa"/>
          </w:tcPr>
          <w:p w:rsidR="00CB0C43" w:rsidRDefault="00CB0C43" w:rsidP="00CB0C43">
            <w:pPr>
              <w:pStyle w:val="Default"/>
              <w:rPr>
                <w:szCs w:val="16"/>
              </w:rPr>
            </w:pPr>
          </w:p>
        </w:tc>
      </w:tr>
      <w:tr w:rsidR="00F81539" w:rsidRPr="00CB0C43" w:rsidTr="00A62D40">
        <w:trPr>
          <w:trHeight w:val="397"/>
        </w:trPr>
        <w:tc>
          <w:tcPr>
            <w:tcW w:w="5637" w:type="dxa"/>
            <w:gridSpan w:val="2"/>
          </w:tcPr>
          <w:p w:rsidR="00F81539" w:rsidRPr="00F81539" w:rsidRDefault="00F81539" w:rsidP="00F81539">
            <w:pPr>
              <w:rPr>
                <w:sz w:val="24"/>
                <w:szCs w:val="24"/>
              </w:rPr>
            </w:pPr>
            <w:r w:rsidRPr="00F8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модулю  </w:t>
            </w:r>
          </w:p>
        </w:tc>
        <w:tc>
          <w:tcPr>
            <w:tcW w:w="1796" w:type="dxa"/>
          </w:tcPr>
          <w:p w:rsidR="00F81539" w:rsidRPr="00F81539" w:rsidRDefault="00F81539" w:rsidP="00F8153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68" w:type="dxa"/>
          </w:tcPr>
          <w:p w:rsidR="00F81539" w:rsidRDefault="00F81539" w:rsidP="00F81539">
            <w:pPr>
              <w:pStyle w:val="Default"/>
              <w:rPr>
                <w:szCs w:val="16"/>
              </w:rPr>
            </w:pPr>
          </w:p>
        </w:tc>
      </w:tr>
      <w:tr w:rsidR="00F81539" w:rsidRPr="00F81539" w:rsidTr="00A62D40">
        <w:trPr>
          <w:trHeight w:val="397"/>
        </w:trPr>
        <w:tc>
          <w:tcPr>
            <w:tcW w:w="5637" w:type="dxa"/>
            <w:gridSpan w:val="2"/>
          </w:tcPr>
          <w:p w:rsidR="00F81539" w:rsidRPr="00F81539" w:rsidRDefault="00F81539" w:rsidP="00F81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96" w:type="dxa"/>
          </w:tcPr>
          <w:p w:rsidR="00F81539" w:rsidRDefault="00F81539" w:rsidP="00F815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268" w:type="dxa"/>
          </w:tcPr>
          <w:p w:rsidR="00F81539" w:rsidRDefault="00F81539" w:rsidP="00F81539">
            <w:pPr>
              <w:pStyle w:val="Default"/>
              <w:rPr>
                <w:szCs w:val="16"/>
              </w:rPr>
            </w:pPr>
          </w:p>
        </w:tc>
      </w:tr>
    </w:tbl>
    <w:p w:rsidR="002765DA" w:rsidRPr="00911EE9" w:rsidRDefault="002765DA">
      <w:pPr>
        <w:rPr>
          <w:lang w:val="ru-RU"/>
        </w:rPr>
        <w:sectPr w:rsidR="002765DA" w:rsidRPr="00911EE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65DA" w:rsidRPr="00911EE9" w:rsidRDefault="002765DA">
      <w:pPr>
        <w:autoSpaceDE w:val="0"/>
        <w:autoSpaceDN w:val="0"/>
        <w:spacing w:after="66" w:line="220" w:lineRule="exact"/>
        <w:rPr>
          <w:lang w:val="ru-RU"/>
        </w:rPr>
      </w:pPr>
    </w:p>
    <w:p w:rsidR="002765DA" w:rsidRPr="005B578E" w:rsidRDefault="002765DA">
      <w:pPr>
        <w:autoSpaceDE w:val="0"/>
        <w:autoSpaceDN w:val="0"/>
        <w:spacing w:after="0" w:line="14" w:lineRule="exact"/>
        <w:rPr>
          <w:lang w:val="ru-RU"/>
        </w:rPr>
      </w:pPr>
    </w:p>
    <w:p w:rsidR="00A62D40" w:rsidRPr="001A15DA" w:rsidRDefault="00A62D40" w:rsidP="00A62D40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15D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1A15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p w:rsidR="00A62D40" w:rsidRDefault="00A62D40" w:rsidP="00A62D4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15701" w:type="dxa"/>
        <w:tblLayout w:type="fixed"/>
        <w:tblLook w:val="04A0" w:firstRow="1" w:lastRow="0" w:firstColumn="1" w:lastColumn="0" w:noHBand="0" w:noVBand="1"/>
      </w:tblPr>
      <w:tblGrid>
        <w:gridCol w:w="1090"/>
        <w:gridCol w:w="4547"/>
        <w:gridCol w:w="1796"/>
        <w:gridCol w:w="8268"/>
      </w:tblGrid>
      <w:tr w:rsidR="00A62D40" w:rsidRPr="00A47EFE" w:rsidTr="00A62D40">
        <w:trPr>
          <w:trHeight w:val="83"/>
        </w:trPr>
        <w:tc>
          <w:tcPr>
            <w:tcW w:w="1090" w:type="dxa"/>
          </w:tcPr>
          <w:p w:rsidR="00A62D40" w:rsidRPr="00A62D40" w:rsidRDefault="00A62D40" w:rsidP="00A62D40">
            <w:pPr>
              <w:pStyle w:val="a9"/>
              <w:jc w:val="center"/>
              <w:rPr>
                <w:rFonts w:ascii="Times New Roman" w:hAnsi="Times New Roman" w:cs="Times New Roman"/>
                <w:b/>
                <w:w w:val="101"/>
                <w:sz w:val="26"/>
                <w:szCs w:val="26"/>
                <w:lang w:val="ru-RU"/>
              </w:rPr>
            </w:pPr>
            <w:r w:rsidRPr="00A62D40">
              <w:rPr>
                <w:rFonts w:ascii="Times New Roman" w:hAnsi="Times New Roman" w:cs="Times New Roman"/>
                <w:b/>
                <w:w w:val="101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547" w:type="dxa"/>
          </w:tcPr>
          <w:p w:rsidR="00A62D40" w:rsidRPr="00A62D40" w:rsidRDefault="00A62D40" w:rsidP="00A62D40">
            <w:pPr>
              <w:pStyle w:val="a9"/>
              <w:jc w:val="center"/>
              <w:rPr>
                <w:rFonts w:ascii="Times New Roman" w:hAnsi="Times New Roman" w:cs="Times New Roman"/>
                <w:b/>
                <w:w w:val="101"/>
                <w:sz w:val="26"/>
                <w:szCs w:val="26"/>
                <w:lang w:val="ru-RU"/>
              </w:rPr>
            </w:pPr>
            <w:r w:rsidRPr="00A62D40">
              <w:rPr>
                <w:rFonts w:ascii="Times New Roman" w:hAnsi="Times New Roman" w:cs="Times New Roman"/>
                <w:b/>
                <w:w w:val="97"/>
                <w:sz w:val="26"/>
                <w:szCs w:val="26"/>
                <w:lang w:val="ru-RU"/>
              </w:rPr>
              <w:t>Наименование разделов и тем программы</w:t>
            </w:r>
          </w:p>
        </w:tc>
        <w:tc>
          <w:tcPr>
            <w:tcW w:w="1796" w:type="dxa"/>
          </w:tcPr>
          <w:p w:rsidR="00A62D40" w:rsidRPr="00A62D40" w:rsidRDefault="00A62D40" w:rsidP="00A62D40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62D4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Количество часов</w:t>
            </w:r>
          </w:p>
        </w:tc>
        <w:tc>
          <w:tcPr>
            <w:tcW w:w="8268" w:type="dxa"/>
          </w:tcPr>
          <w:p w:rsidR="00A62D40" w:rsidRPr="00A62D40" w:rsidRDefault="00A62D40" w:rsidP="00A62D40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62D4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ЭОР</w:t>
            </w:r>
          </w:p>
        </w:tc>
      </w:tr>
      <w:tr w:rsidR="00A62D40" w:rsidRPr="00A47EFE" w:rsidTr="00A62D40">
        <w:trPr>
          <w:trHeight w:val="71"/>
        </w:trPr>
        <w:tc>
          <w:tcPr>
            <w:tcW w:w="15701" w:type="dxa"/>
            <w:gridSpan w:val="4"/>
          </w:tcPr>
          <w:p w:rsidR="00A62D40" w:rsidRPr="00A62D40" w:rsidRDefault="00A62D40" w:rsidP="00A62D40">
            <w:pPr>
              <w:pStyle w:val="a9"/>
              <w:rPr>
                <w:rFonts w:ascii="Times New Roman" w:hAnsi="Times New Roman" w:cs="Times New Roman"/>
                <w:b/>
                <w:w w:val="101"/>
                <w:sz w:val="26"/>
                <w:szCs w:val="26"/>
                <w:lang w:val="ru-RU"/>
              </w:rPr>
            </w:pPr>
            <w:r w:rsidRPr="00A62D40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Модуль 1. Графика</w:t>
            </w:r>
          </w:p>
        </w:tc>
      </w:tr>
      <w:tr w:rsidR="00A62D40" w:rsidRPr="000640E9" w:rsidTr="00A62D40">
        <w:trPr>
          <w:trHeight w:val="479"/>
        </w:trPr>
        <w:tc>
          <w:tcPr>
            <w:tcW w:w="1090" w:type="dxa"/>
          </w:tcPr>
          <w:p w:rsidR="00A62D40" w:rsidRPr="00A62D40" w:rsidRDefault="00A62D40" w:rsidP="00A62D40">
            <w:pPr>
              <w:pStyle w:val="Default"/>
            </w:pPr>
            <w:r w:rsidRPr="00A62D40">
              <w:t xml:space="preserve">1.1. </w:t>
            </w:r>
          </w:p>
        </w:tc>
        <w:tc>
          <w:tcPr>
            <w:tcW w:w="4547" w:type="dxa"/>
          </w:tcPr>
          <w:p w:rsidR="00A62D40" w:rsidRPr="00A62D40" w:rsidRDefault="00A62D40" w:rsidP="00A62D40">
            <w:pPr>
              <w:pStyle w:val="Default"/>
              <w:rPr>
                <w:bCs/>
              </w:rPr>
            </w:pPr>
            <w:r w:rsidRPr="00A62D40">
              <w:rPr>
                <w:bCs/>
              </w:rPr>
              <w:t>Освоение правил линейной и воздушной</w:t>
            </w:r>
          </w:p>
          <w:p w:rsidR="00A62D40" w:rsidRPr="00A62D40" w:rsidRDefault="00A62D40" w:rsidP="00A62D40">
            <w:pPr>
              <w:pStyle w:val="Default"/>
              <w:rPr>
                <w:bCs/>
              </w:rPr>
            </w:pPr>
            <w:r w:rsidRPr="00A62D40">
              <w:rPr>
                <w:bCs/>
              </w:rPr>
              <w:t>перспективы: уменьшение размера</w:t>
            </w:r>
          </w:p>
          <w:p w:rsidR="00A62D40" w:rsidRPr="00A62D40" w:rsidRDefault="00A62D40" w:rsidP="00A62D40">
            <w:pPr>
              <w:pStyle w:val="Default"/>
            </w:pPr>
            <w:r w:rsidRPr="00A62D40">
              <w:rPr>
                <w:bCs/>
              </w:rPr>
              <w:t>изображения по мере удаления от первого</w:t>
            </w:r>
            <w:r>
              <w:rPr>
                <w:bCs/>
              </w:rPr>
              <w:t xml:space="preserve"> </w:t>
            </w:r>
            <w:r w:rsidRPr="00A62D40">
              <w:rPr>
                <w:bCs/>
              </w:rPr>
              <w:t>плана, смягчение цветового и тонального</w:t>
            </w:r>
            <w:r>
              <w:rPr>
                <w:bCs/>
              </w:rPr>
              <w:t xml:space="preserve"> </w:t>
            </w:r>
            <w:r w:rsidRPr="00A62D40">
              <w:rPr>
                <w:bCs/>
              </w:rPr>
              <w:t>контрастов.</w:t>
            </w:r>
          </w:p>
        </w:tc>
        <w:tc>
          <w:tcPr>
            <w:tcW w:w="1796" w:type="dxa"/>
          </w:tcPr>
          <w:p w:rsidR="00A62D40" w:rsidRPr="00A62D40" w:rsidRDefault="00A62D40" w:rsidP="00A62D40">
            <w:pPr>
              <w:pStyle w:val="Default"/>
            </w:pPr>
            <w:r w:rsidRPr="00A62D40">
              <w:t xml:space="preserve">1 </w:t>
            </w:r>
          </w:p>
        </w:tc>
        <w:tc>
          <w:tcPr>
            <w:tcW w:w="8268" w:type="dxa"/>
          </w:tcPr>
          <w:p w:rsidR="00A62D40" w:rsidRPr="00A62D40" w:rsidRDefault="00A62D40" w:rsidP="00A62D40">
            <w:pPr>
              <w:pStyle w:val="Default"/>
              <w:rPr>
                <w:szCs w:val="16"/>
              </w:rPr>
            </w:pPr>
            <w:r w:rsidRPr="00A62D40">
              <w:rPr>
                <w:szCs w:val="16"/>
              </w:rPr>
              <w:t xml:space="preserve">Воздушная перспектива в живописи. </w:t>
            </w:r>
            <w:proofErr w:type="spellStart"/>
            <w:r w:rsidRPr="00A62D40">
              <w:rPr>
                <w:szCs w:val="16"/>
              </w:rPr>
              <w:t>ВИдео</w:t>
            </w:r>
            <w:proofErr w:type="spellEnd"/>
            <w:r w:rsidRPr="00A62D40">
              <w:rPr>
                <w:szCs w:val="16"/>
              </w:rPr>
              <w:t xml:space="preserve"> (МЭШ)</w:t>
            </w:r>
          </w:p>
          <w:p w:rsidR="00A62D40" w:rsidRDefault="000640E9" w:rsidP="00A62D40">
            <w:pPr>
              <w:pStyle w:val="Default"/>
              <w:rPr>
                <w:szCs w:val="16"/>
              </w:rPr>
            </w:pPr>
            <w:hyperlink r:id="rId96" w:history="1">
              <w:r w:rsidR="00A62D40" w:rsidRPr="002C2B64">
                <w:rPr>
                  <w:rStyle w:val="aff8"/>
                  <w:szCs w:val="16"/>
                </w:rPr>
                <w:t>https://uchebnik.mos.ru/material_view/atomic_objects/2078489</w:t>
              </w:r>
            </w:hyperlink>
          </w:p>
          <w:p w:rsidR="00A62D40" w:rsidRPr="00A62D40" w:rsidRDefault="00A62D40" w:rsidP="00A62D40">
            <w:pPr>
              <w:pStyle w:val="Default"/>
              <w:rPr>
                <w:szCs w:val="16"/>
              </w:rPr>
            </w:pPr>
            <w:r w:rsidRPr="00A62D40">
              <w:rPr>
                <w:szCs w:val="16"/>
              </w:rPr>
              <w:t>Линейная и воздушная перспектива. Изображение (МЭШ)</w:t>
            </w:r>
          </w:p>
          <w:p w:rsidR="00A62D40" w:rsidRDefault="000640E9" w:rsidP="00A62D40">
            <w:pPr>
              <w:pStyle w:val="Default"/>
              <w:rPr>
                <w:szCs w:val="16"/>
              </w:rPr>
            </w:pPr>
            <w:hyperlink r:id="rId97" w:history="1">
              <w:r w:rsidR="00A62D40" w:rsidRPr="002C2B64">
                <w:rPr>
                  <w:rStyle w:val="aff8"/>
                  <w:szCs w:val="16"/>
                </w:rPr>
                <w:t>https://uchebnik.mos.ru/material/app/186073</w:t>
              </w:r>
            </w:hyperlink>
          </w:p>
          <w:p w:rsidR="00A62D40" w:rsidRPr="00A62D40" w:rsidRDefault="00A62D40" w:rsidP="00A62D40">
            <w:pPr>
              <w:pStyle w:val="Default"/>
              <w:rPr>
                <w:szCs w:val="16"/>
              </w:rPr>
            </w:pPr>
            <w:r w:rsidRPr="00A62D40">
              <w:rPr>
                <w:szCs w:val="16"/>
              </w:rPr>
              <w:t>Линейная и</w:t>
            </w:r>
            <w:r>
              <w:rPr>
                <w:szCs w:val="16"/>
              </w:rPr>
              <w:t xml:space="preserve"> </w:t>
            </w:r>
            <w:r w:rsidRPr="00A62D40">
              <w:rPr>
                <w:szCs w:val="16"/>
              </w:rPr>
              <w:t>воздушная перспектива.</w:t>
            </w:r>
            <w:r>
              <w:rPr>
                <w:szCs w:val="16"/>
              </w:rPr>
              <w:t xml:space="preserve"> </w:t>
            </w:r>
            <w:r w:rsidRPr="00A62D40">
              <w:rPr>
                <w:szCs w:val="16"/>
              </w:rPr>
              <w:t>Тестовое задание</w:t>
            </w:r>
            <w:r>
              <w:rPr>
                <w:szCs w:val="16"/>
              </w:rPr>
              <w:t xml:space="preserve"> </w:t>
            </w:r>
            <w:r w:rsidRPr="00A62D40">
              <w:rPr>
                <w:szCs w:val="16"/>
              </w:rPr>
              <w:t>(МЭШ)</w:t>
            </w:r>
          </w:p>
          <w:p w:rsidR="00A62D40" w:rsidRDefault="000640E9" w:rsidP="00A62D40">
            <w:pPr>
              <w:pStyle w:val="Default"/>
              <w:rPr>
                <w:szCs w:val="16"/>
              </w:rPr>
            </w:pPr>
            <w:hyperlink r:id="rId98" w:history="1">
              <w:r w:rsidR="00A62D40" w:rsidRPr="002C2B64">
                <w:rPr>
                  <w:rStyle w:val="aff8"/>
                  <w:szCs w:val="16"/>
                </w:rPr>
                <w:t>https://uchebnik.mos.ru/material_view/atomic_objects/5731231</w:t>
              </w:r>
            </w:hyperlink>
          </w:p>
          <w:p w:rsidR="00A62D40" w:rsidRPr="00A62D40" w:rsidRDefault="00A62D40" w:rsidP="00A62D40">
            <w:pPr>
              <w:pStyle w:val="Default"/>
              <w:rPr>
                <w:sz w:val="16"/>
                <w:szCs w:val="16"/>
              </w:rPr>
            </w:pPr>
          </w:p>
        </w:tc>
      </w:tr>
      <w:tr w:rsidR="00A62D40" w:rsidRPr="000640E9" w:rsidTr="00A62D40">
        <w:trPr>
          <w:trHeight w:val="479"/>
        </w:trPr>
        <w:tc>
          <w:tcPr>
            <w:tcW w:w="1090" w:type="dxa"/>
          </w:tcPr>
          <w:p w:rsidR="00A62D40" w:rsidRPr="00A62D40" w:rsidRDefault="00A62D40" w:rsidP="00A62D40">
            <w:pPr>
              <w:pStyle w:val="Default"/>
            </w:pPr>
            <w:r>
              <w:t>1.2.</w:t>
            </w:r>
          </w:p>
        </w:tc>
        <w:tc>
          <w:tcPr>
            <w:tcW w:w="4547" w:type="dxa"/>
          </w:tcPr>
          <w:p w:rsidR="00A62D40" w:rsidRPr="00A62D40" w:rsidRDefault="00A62D40" w:rsidP="00A62D40">
            <w:pPr>
              <w:pStyle w:val="Default"/>
              <w:rPr>
                <w:bCs/>
              </w:rPr>
            </w:pPr>
            <w:r w:rsidRPr="00A62D40">
              <w:rPr>
                <w:bCs/>
              </w:rPr>
              <w:t>Рисунок фигуры человека: основные пропорции</w:t>
            </w:r>
            <w:r>
              <w:rPr>
                <w:bCs/>
              </w:rPr>
              <w:t xml:space="preserve"> </w:t>
            </w:r>
            <w:r w:rsidRPr="00A62D40">
              <w:rPr>
                <w:bCs/>
              </w:rPr>
              <w:t>и взаимоотношение частей фигуры, передача</w:t>
            </w:r>
            <w:r>
              <w:rPr>
                <w:bCs/>
              </w:rPr>
              <w:t xml:space="preserve"> </w:t>
            </w:r>
            <w:r w:rsidRPr="00A62D40">
              <w:rPr>
                <w:bCs/>
              </w:rPr>
              <w:t>движения фигуры в плоскости листа: бег,</w:t>
            </w:r>
            <w:r>
              <w:rPr>
                <w:bCs/>
              </w:rPr>
              <w:t xml:space="preserve"> </w:t>
            </w:r>
            <w:r w:rsidRPr="00A62D40">
              <w:rPr>
                <w:bCs/>
              </w:rPr>
              <w:t>ходьба, сидящая и стоящая фигура.</w:t>
            </w:r>
          </w:p>
        </w:tc>
        <w:tc>
          <w:tcPr>
            <w:tcW w:w="1796" w:type="dxa"/>
          </w:tcPr>
          <w:p w:rsidR="00A62D40" w:rsidRPr="00A62D40" w:rsidRDefault="00A62D40" w:rsidP="00A62D40">
            <w:pPr>
              <w:pStyle w:val="Default"/>
            </w:pPr>
            <w:r>
              <w:t>1</w:t>
            </w:r>
          </w:p>
        </w:tc>
        <w:tc>
          <w:tcPr>
            <w:tcW w:w="8268" w:type="dxa"/>
          </w:tcPr>
          <w:p w:rsidR="00A62D40" w:rsidRPr="00A62D40" w:rsidRDefault="00A62D40" w:rsidP="00A62D40">
            <w:pPr>
              <w:pStyle w:val="Default"/>
              <w:rPr>
                <w:szCs w:val="16"/>
              </w:rPr>
            </w:pPr>
            <w:r w:rsidRPr="00A62D40">
              <w:rPr>
                <w:szCs w:val="16"/>
              </w:rPr>
              <w:t>Фигура взрослого человека. Пропорции и строение.</w:t>
            </w:r>
          </w:p>
          <w:p w:rsidR="00A62D40" w:rsidRPr="00A62D40" w:rsidRDefault="00A62D40" w:rsidP="00A62D40">
            <w:pPr>
              <w:pStyle w:val="Default"/>
              <w:rPr>
                <w:szCs w:val="16"/>
              </w:rPr>
            </w:pPr>
            <w:r w:rsidRPr="00A62D40">
              <w:rPr>
                <w:szCs w:val="16"/>
              </w:rPr>
              <w:t xml:space="preserve">Человек в </w:t>
            </w:r>
            <w:proofErr w:type="gramStart"/>
            <w:r w:rsidRPr="00A62D40">
              <w:rPr>
                <w:szCs w:val="16"/>
              </w:rPr>
              <w:t>движении.(</w:t>
            </w:r>
            <w:proofErr w:type="gramEnd"/>
            <w:r w:rsidRPr="00A62D40">
              <w:rPr>
                <w:szCs w:val="16"/>
              </w:rPr>
              <w:t>МЭШ)</w:t>
            </w:r>
          </w:p>
          <w:p w:rsidR="00A62D40" w:rsidRDefault="000640E9" w:rsidP="00A62D40">
            <w:pPr>
              <w:pStyle w:val="Default"/>
              <w:rPr>
                <w:szCs w:val="16"/>
              </w:rPr>
            </w:pPr>
            <w:hyperlink r:id="rId99" w:history="1">
              <w:r w:rsidR="00A62D40" w:rsidRPr="002C2B64">
                <w:rPr>
                  <w:rStyle w:val="aff8"/>
                  <w:szCs w:val="16"/>
                  <w:lang w:val="en-US"/>
                </w:rPr>
                <w:t>https</w:t>
              </w:r>
              <w:r w:rsidR="00A62D40" w:rsidRPr="002C2B64">
                <w:rPr>
                  <w:rStyle w:val="aff8"/>
                  <w:szCs w:val="16"/>
                </w:rPr>
                <w:t>://</w:t>
              </w:r>
              <w:proofErr w:type="spellStart"/>
              <w:r w:rsidR="00A62D40" w:rsidRPr="002C2B64">
                <w:rPr>
                  <w:rStyle w:val="aff8"/>
                  <w:szCs w:val="16"/>
                  <w:lang w:val="en-US"/>
                </w:rPr>
                <w:t>uchebnik</w:t>
              </w:r>
              <w:proofErr w:type="spellEnd"/>
              <w:r w:rsidR="00A62D40" w:rsidRPr="002C2B64">
                <w:rPr>
                  <w:rStyle w:val="aff8"/>
                  <w:szCs w:val="16"/>
                </w:rPr>
                <w:t>.</w:t>
              </w:r>
              <w:proofErr w:type="spellStart"/>
              <w:r w:rsidR="00A62D40" w:rsidRPr="002C2B64">
                <w:rPr>
                  <w:rStyle w:val="aff8"/>
                  <w:szCs w:val="16"/>
                  <w:lang w:val="en-US"/>
                </w:rPr>
                <w:t>mos</w:t>
              </w:r>
              <w:proofErr w:type="spellEnd"/>
              <w:r w:rsidR="00A62D40" w:rsidRPr="002C2B64">
                <w:rPr>
                  <w:rStyle w:val="aff8"/>
                  <w:szCs w:val="16"/>
                </w:rPr>
                <w:t>.</w:t>
              </w:r>
              <w:proofErr w:type="spellStart"/>
              <w:r w:rsidR="00A62D40" w:rsidRPr="002C2B64">
                <w:rPr>
                  <w:rStyle w:val="aff8"/>
                  <w:szCs w:val="16"/>
                  <w:lang w:val="en-US"/>
                </w:rPr>
                <w:t>ru</w:t>
              </w:r>
              <w:proofErr w:type="spellEnd"/>
              <w:r w:rsidR="00A62D40" w:rsidRPr="002C2B64">
                <w:rPr>
                  <w:rStyle w:val="aff8"/>
                  <w:szCs w:val="16"/>
                </w:rPr>
                <w:t>/</w:t>
              </w:r>
              <w:r w:rsidR="00A62D40" w:rsidRPr="002C2B64">
                <w:rPr>
                  <w:rStyle w:val="aff8"/>
                  <w:szCs w:val="16"/>
                  <w:lang w:val="en-US"/>
                </w:rPr>
                <w:t>material</w:t>
              </w:r>
              <w:r w:rsidR="00A62D40" w:rsidRPr="002C2B64">
                <w:rPr>
                  <w:rStyle w:val="aff8"/>
                  <w:szCs w:val="16"/>
                </w:rPr>
                <w:t>_</w:t>
              </w:r>
              <w:r w:rsidR="00A62D40" w:rsidRPr="002C2B64">
                <w:rPr>
                  <w:rStyle w:val="aff8"/>
                  <w:szCs w:val="16"/>
                  <w:lang w:val="en-US"/>
                </w:rPr>
                <w:t>view</w:t>
              </w:r>
              <w:r w:rsidR="00A62D40" w:rsidRPr="002C2B64">
                <w:rPr>
                  <w:rStyle w:val="aff8"/>
                  <w:szCs w:val="16"/>
                </w:rPr>
                <w:t>/</w:t>
              </w:r>
              <w:r w:rsidR="00A62D40" w:rsidRPr="002C2B64">
                <w:rPr>
                  <w:rStyle w:val="aff8"/>
                  <w:szCs w:val="16"/>
                  <w:lang w:val="en-US"/>
                </w:rPr>
                <w:t>atomic</w:t>
              </w:r>
              <w:r w:rsidR="00A62D40" w:rsidRPr="002C2B64">
                <w:rPr>
                  <w:rStyle w:val="aff8"/>
                  <w:szCs w:val="16"/>
                </w:rPr>
                <w:t>_</w:t>
              </w:r>
              <w:r w:rsidR="00A62D40" w:rsidRPr="002C2B64">
                <w:rPr>
                  <w:rStyle w:val="aff8"/>
                  <w:szCs w:val="16"/>
                  <w:lang w:val="en-US"/>
                </w:rPr>
                <w:t>objects</w:t>
              </w:r>
              <w:r w:rsidR="00A62D40" w:rsidRPr="002C2B64">
                <w:rPr>
                  <w:rStyle w:val="aff8"/>
                  <w:szCs w:val="16"/>
                </w:rPr>
                <w:t>/2692945</w:t>
              </w:r>
            </w:hyperlink>
          </w:p>
          <w:p w:rsidR="00A62D40" w:rsidRPr="00A62D40" w:rsidRDefault="00A62D40" w:rsidP="00A62D40">
            <w:pPr>
              <w:pStyle w:val="Default"/>
              <w:rPr>
                <w:szCs w:val="16"/>
              </w:rPr>
            </w:pPr>
          </w:p>
        </w:tc>
      </w:tr>
      <w:tr w:rsidR="00A62D40" w:rsidRPr="00A62D40" w:rsidTr="00A62D40">
        <w:trPr>
          <w:trHeight w:val="822"/>
        </w:trPr>
        <w:tc>
          <w:tcPr>
            <w:tcW w:w="1090" w:type="dxa"/>
          </w:tcPr>
          <w:p w:rsidR="00A62D40" w:rsidRDefault="00A62D40" w:rsidP="00A62D40">
            <w:pPr>
              <w:pStyle w:val="Default"/>
            </w:pPr>
            <w:r>
              <w:t>1.3.</w:t>
            </w:r>
          </w:p>
        </w:tc>
        <w:tc>
          <w:tcPr>
            <w:tcW w:w="4547" w:type="dxa"/>
          </w:tcPr>
          <w:p w:rsidR="00A62D40" w:rsidRPr="00A62D40" w:rsidRDefault="00A62D40" w:rsidP="00A62D40">
            <w:pPr>
              <w:pStyle w:val="Default"/>
              <w:rPr>
                <w:bCs/>
              </w:rPr>
            </w:pPr>
            <w:r w:rsidRPr="00A62D40">
              <w:rPr>
                <w:bCs/>
              </w:rPr>
              <w:t>Графическое изображение героев былин,</w:t>
            </w:r>
          </w:p>
          <w:p w:rsidR="00A62D40" w:rsidRPr="00A62D40" w:rsidRDefault="00A62D40" w:rsidP="00A62D40">
            <w:pPr>
              <w:pStyle w:val="Default"/>
              <w:rPr>
                <w:bCs/>
              </w:rPr>
            </w:pPr>
            <w:r w:rsidRPr="00A62D40">
              <w:rPr>
                <w:bCs/>
              </w:rPr>
              <w:t>древних легенд, сказок и сказаний разных</w:t>
            </w:r>
          </w:p>
          <w:p w:rsidR="00A62D40" w:rsidRPr="00A62D40" w:rsidRDefault="00A62D40" w:rsidP="00A62D40">
            <w:pPr>
              <w:pStyle w:val="Default"/>
              <w:rPr>
                <w:bCs/>
              </w:rPr>
            </w:pPr>
            <w:r w:rsidRPr="00A62D40">
              <w:rPr>
                <w:bCs/>
              </w:rPr>
              <w:t>народов.</w:t>
            </w:r>
          </w:p>
        </w:tc>
        <w:tc>
          <w:tcPr>
            <w:tcW w:w="1796" w:type="dxa"/>
          </w:tcPr>
          <w:p w:rsidR="00A62D40" w:rsidRDefault="00A62D40" w:rsidP="00A62D40">
            <w:pPr>
              <w:pStyle w:val="Default"/>
            </w:pPr>
            <w:r>
              <w:t>1</w:t>
            </w:r>
          </w:p>
        </w:tc>
        <w:tc>
          <w:tcPr>
            <w:tcW w:w="8268" w:type="dxa"/>
          </w:tcPr>
          <w:p w:rsidR="00A62D40" w:rsidRPr="00A62D40" w:rsidRDefault="00A62D40" w:rsidP="00A62D40">
            <w:pPr>
              <w:pStyle w:val="Default"/>
              <w:rPr>
                <w:szCs w:val="16"/>
              </w:rPr>
            </w:pPr>
            <w:r w:rsidRPr="00A62D40">
              <w:rPr>
                <w:szCs w:val="16"/>
              </w:rPr>
              <w:t>Герой сказок и былин. (МЭШ) Изображение</w:t>
            </w:r>
          </w:p>
          <w:p w:rsidR="00A62D40" w:rsidRDefault="000640E9" w:rsidP="00A62D40">
            <w:pPr>
              <w:pStyle w:val="Default"/>
              <w:rPr>
                <w:szCs w:val="16"/>
              </w:rPr>
            </w:pPr>
            <w:hyperlink r:id="rId100" w:history="1">
              <w:r w:rsidR="00A62D40" w:rsidRPr="002C2B64">
                <w:rPr>
                  <w:rStyle w:val="aff8"/>
                  <w:szCs w:val="16"/>
                </w:rPr>
                <w:t>https://uchebnik.mos.ru/material/app/217877</w:t>
              </w:r>
            </w:hyperlink>
            <w:r w:rsidR="00A62D40">
              <w:rPr>
                <w:szCs w:val="16"/>
              </w:rPr>
              <w:t xml:space="preserve"> </w:t>
            </w:r>
          </w:p>
          <w:p w:rsidR="00AB2A9D" w:rsidRPr="00AB2A9D" w:rsidRDefault="00A62D40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2A9D">
              <w:rPr>
                <w:szCs w:val="16"/>
                <w:lang w:val="ru-RU"/>
              </w:rPr>
              <w:t xml:space="preserve"> </w:t>
            </w:r>
            <w:r w:rsidR="00AB2A9D" w:rsidRPr="00AB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к уроку изо "Богатыри былинные"</w:t>
            </w:r>
          </w:p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https://infourok.ru/prezentaciya-k-uroku-izo-bogatiri-bilinnie-</w:t>
            </w:r>
          </w:p>
          <w:p w:rsidR="00A62D40" w:rsidRPr="00A62D40" w:rsidRDefault="00AB2A9D" w:rsidP="00AB2A9D">
            <w:pPr>
              <w:pStyle w:val="Default"/>
              <w:rPr>
                <w:szCs w:val="16"/>
              </w:rPr>
            </w:pPr>
            <w:r w:rsidRPr="00AB2A9D">
              <w:rPr>
                <w:color w:val="0000FF"/>
              </w:rPr>
              <w:t>1090293.html</w:t>
            </w:r>
          </w:p>
        </w:tc>
      </w:tr>
      <w:tr w:rsidR="00A62D40" w:rsidRPr="00A62D40" w:rsidTr="00A62D40">
        <w:trPr>
          <w:trHeight w:val="822"/>
        </w:trPr>
        <w:tc>
          <w:tcPr>
            <w:tcW w:w="1090" w:type="dxa"/>
          </w:tcPr>
          <w:p w:rsidR="00A62D40" w:rsidRDefault="00A62D40" w:rsidP="00A62D40">
            <w:pPr>
              <w:pStyle w:val="Default"/>
            </w:pPr>
            <w:r>
              <w:t>1.4.</w:t>
            </w:r>
          </w:p>
        </w:tc>
        <w:tc>
          <w:tcPr>
            <w:tcW w:w="4547" w:type="dxa"/>
          </w:tcPr>
          <w:p w:rsidR="00A62D40" w:rsidRPr="00A62D40" w:rsidRDefault="00A62D40" w:rsidP="00A62D40">
            <w:pPr>
              <w:pStyle w:val="Default"/>
              <w:rPr>
                <w:bCs/>
              </w:rPr>
            </w:pPr>
            <w:r w:rsidRPr="00A62D40">
              <w:rPr>
                <w:bCs/>
              </w:rPr>
              <w:t>Изображение города — тематическая</w:t>
            </w:r>
          </w:p>
          <w:p w:rsidR="00A62D40" w:rsidRPr="00A62D40" w:rsidRDefault="00A62D40" w:rsidP="00A62D40">
            <w:pPr>
              <w:pStyle w:val="Default"/>
              <w:rPr>
                <w:bCs/>
              </w:rPr>
            </w:pPr>
            <w:r w:rsidRPr="00A62D40">
              <w:rPr>
                <w:bCs/>
              </w:rPr>
              <w:t>графическая композиция; использование</w:t>
            </w:r>
          </w:p>
          <w:p w:rsidR="00A62D40" w:rsidRPr="00A62D40" w:rsidRDefault="00A62D40" w:rsidP="00A62D40">
            <w:pPr>
              <w:pStyle w:val="Default"/>
              <w:rPr>
                <w:bCs/>
              </w:rPr>
            </w:pPr>
            <w:r w:rsidRPr="00A62D40">
              <w:rPr>
                <w:bCs/>
              </w:rPr>
              <w:t>карандаша, мелков, фломастеров (смешанная</w:t>
            </w:r>
            <w:r>
              <w:rPr>
                <w:bCs/>
              </w:rPr>
              <w:t xml:space="preserve"> </w:t>
            </w:r>
            <w:r w:rsidRPr="00A62D40">
              <w:rPr>
                <w:bCs/>
              </w:rPr>
              <w:t>техника).</w:t>
            </w:r>
          </w:p>
        </w:tc>
        <w:tc>
          <w:tcPr>
            <w:tcW w:w="1796" w:type="dxa"/>
          </w:tcPr>
          <w:p w:rsidR="00A62D40" w:rsidRDefault="00A62D40" w:rsidP="00A62D40">
            <w:pPr>
              <w:pStyle w:val="Default"/>
            </w:pPr>
            <w:r>
              <w:t>1</w:t>
            </w:r>
          </w:p>
        </w:tc>
        <w:tc>
          <w:tcPr>
            <w:tcW w:w="8268" w:type="dxa"/>
          </w:tcPr>
          <w:p w:rsidR="00A62D40" w:rsidRPr="00A62D40" w:rsidRDefault="00A62D40" w:rsidP="00A6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"Композиция архитектурных сооружений" 3</w:t>
            </w:r>
          </w:p>
          <w:p w:rsidR="00A62D40" w:rsidRPr="00A62D40" w:rsidRDefault="00AB2A9D" w:rsidP="00A6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A62D40" w:rsidRPr="00A62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ласс</w:t>
            </w:r>
          </w:p>
          <w:p w:rsidR="00A62D40" w:rsidRPr="00A62D40" w:rsidRDefault="00A62D40" w:rsidP="00A6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A62D40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https://uchitelya.com/izo/52807-prezentaciya-kompoziciyaarhitekturnyh-</w:t>
            </w:r>
          </w:p>
          <w:p w:rsidR="00A62D40" w:rsidRPr="00A62D40" w:rsidRDefault="00A62D40" w:rsidP="00A62D40">
            <w:pPr>
              <w:pStyle w:val="Default"/>
              <w:rPr>
                <w:szCs w:val="16"/>
                <w:lang w:val="en-US"/>
              </w:rPr>
            </w:pPr>
            <w:r w:rsidRPr="00A62D40">
              <w:rPr>
                <w:color w:val="0000FF"/>
              </w:rPr>
              <w:t>sooruzheniy-3-klass.html</w:t>
            </w:r>
          </w:p>
        </w:tc>
      </w:tr>
      <w:tr w:rsidR="00AB2A9D" w:rsidRPr="00A62D40" w:rsidTr="00AB2A9D">
        <w:trPr>
          <w:trHeight w:val="305"/>
        </w:trPr>
        <w:tc>
          <w:tcPr>
            <w:tcW w:w="1090" w:type="dxa"/>
          </w:tcPr>
          <w:p w:rsidR="00AB2A9D" w:rsidRDefault="00AB2A9D" w:rsidP="00A62D40">
            <w:pPr>
              <w:pStyle w:val="Default"/>
            </w:pPr>
          </w:p>
        </w:tc>
        <w:tc>
          <w:tcPr>
            <w:tcW w:w="4547" w:type="dxa"/>
          </w:tcPr>
          <w:p w:rsidR="00AB2A9D" w:rsidRPr="00A62D40" w:rsidRDefault="00AB2A9D" w:rsidP="00A62D40">
            <w:pPr>
              <w:pStyle w:val="Default"/>
              <w:rPr>
                <w:bCs/>
              </w:rPr>
            </w:pPr>
            <w:r w:rsidRPr="00AB2A9D">
              <w:rPr>
                <w:bCs/>
              </w:rPr>
              <w:t>Итого по модулю 1</w:t>
            </w:r>
          </w:p>
        </w:tc>
        <w:tc>
          <w:tcPr>
            <w:tcW w:w="1796" w:type="dxa"/>
          </w:tcPr>
          <w:p w:rsidR="00AB2A9D" w:rsidRDefault="00AB2A9D" w:rsidP="00A62D40">
            <w:pPr>
              <w:pStyle w:val="Default"/>
            </w:pPr>
            <w:r>
              <w:t>4</w:t>
            </w:r>
          </w:p>
        </w:tc>
        <w:tc>
          <w:tcPr>
            <w:tcW w:w="8268" w:type="dxa"/>
          </w:tcPr>
          <w:p w:rsidR="00AB2A9D" w:rsidRPr="00A62D40" w:rsidRDefault="00AB2A9D" w:rsidP="00A6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2A9D" w:rsidRPr="00A62D40" w:rsidTr="00AB2A9D">
        <w:trPr>
          <w:trHeight w:val="267"/>
        </w:trPr>
        <w:tc>
          <w:tcPr>
            <w:tcW w:w="1090" w:type="dxa"/>
          </w:tcPr>
          <w:p w:rsidR="00AB2A9D" w:rsidRDefault="00AB2A9D" w:rsidP="00A62D40">
            <w:pPr>
              <w:pStyle w:val="Default"/>
            </w:pPr>
          </w:p>
        </w:tc>
        <w:tc>
          <w:tcPr>
            <w:tcW w:w="4547" w:type="dxa"/>
          </w:tcPr>
          <w:p w:rsidR="00AB2A9D" w:rsidRPr="00AB2A9D" w:rsidRDefault="00AB2A9D" w:rsidP="00A62D40">
            <w:pPr>
              <w:pStyle w:val="Default"/>
              <w:rPr>
                <w:bCs/>
              </w:rPr>
            </w:pPr>
            <w:r w:rsidRPr="00AB2A9D">
              <w:rPr>
                <w:bCs/>
              </w:rPr>
              <w:t xml:space="preserve">Модуль 2. </w:t>
            </w:r>
            <w:r w:rsidRPr="00AB2A9D">
              <w:rPr>
                <w:b/>
                <w:bCs/>
              </w:rPr>
              <w:t xml:space="preserve">Живопись </w:t>
            </w:r>
          </w:p>
        </w:tc>
        <w:tc>
          <w:tcPr>
            <w:tcW w:w="1796" w:type="dxa"/>
          </w:tcPr>
          <w:p w:rsidR="00AB2A9D" w:rsidRDefault="00AB2A9D" w:rsidP="00A62D40">
            <w:pPr>
              <w:pStyle w:val="Default"/>
            </w:pPr>
          </w:p>
        </w:tc>
        <w:tc>
          <w:tcPr>
            <w:tcW w:w="8268" w:type="dxa"/>
          </w:tcPr>
          <w:p w:rsidR="00AB2A9D" w:rsidRPr="00A62D40" w:rsidRDefault="00AB2A9D" w:rsidP="00A6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2A9D" w:rsidRPr="000640E9" w:rsidTr="00AB2A9D">
        <w:trPr>
          <w:trHeight w:val="267"/>
        </w:trPr>
        <w:tc>
          <w:tcPr>
            <w:tcW w:w="1090" w:type="dxa"/>
          </w:tcPr>
          <w:p w:rsidR="00AB2A9D" w:rsidRDefault="00AB2A9D" w:rsidP="00A62D40">
            <w:pPr>
              <w:pStyle w:val="Default"/>
            </w:pPr>
            <w:r w:rsidRPr="00AB2A9D">
              <w:rPr>
                <w:bCs/>
              </w:rPr>
              <w:t xml:space="preserve"> 2.1.</w:t>
            </w:r>
          </w:p>
        </w:tc>
        <w:tc>
          <w:tcPr>
            <w:tcW w:w="4547" w:type="dxa"/>
          </w:tcPr>
          <w:p w:rsidR="00AB2A9D" w:rsidRPr="00AB2A9D" w:rsidRDefault="00AB2A9D" w:rsidP="00AB2A9D">
            <w:pPr>
              <w:pStyle w:val="Default"/>
              <w:rPr>
                <w:bCs/>
              </w:rPr>
            </w:pPr>
            <w:r w:rsidRPr="00AB2A9D">
              <w:rPr>
                <w:bCs/>
              </w:rPr>
              <w:t>Красота природы разных климатических зон,</w:t>
            </w:r>
            <w:r>
              <w:rPr>
                <w:bCs/>
              </w:rPr>
              <w:t xml:space="preserve"> </w:t>
            </w:r>
            <w:r w:rsidRPr="00AB2A9D">
              <w:rPr>
                <w:bCs/>
              </w:rPr>
              <w:t>создание пейзажных композиций (горный,</w:t>
            </w:r>
            <w:r>
              <w:rPr>
                <w:bCs/>
              </w:rPr>
              <w:t xml:space="preserve"> </w:t>
            </w:r>
            <w:r w:rsidRPr="00AB2A9D">
              <w:rPr>
                <w:bCs/>
              </w:rPr>
              <w:t>степной, среднерусский ландшафт).</w:t>
            </w:r>
          </w:p>
        </w:tc>
        <w:tc>
          <w:tcPr>
            <w:tcW w:w="1796" w:type="dxa"/>
          </w:tcPr>
          <w:p w:rsidR="00AB2A9D" w:rsidRDefault="00AB2A9D" w:rsidP="00A62D40">
            <w:pPr>
              <w:pStyle w:val="Default"/>
            </w:pPr>
            <w:r w:rsidRPr="00AB2A9D">
              <w:rPr>
                <w:bCs/>
                <w:lang w:val="en-US"/>
              </w:rPr>
              <w:t>1</w:t>
            </w:r>
          </w:p>
        </w:tc>
        <w:tc>
          <w:tcPr>
            <w:tcW w:w="8268" w:type="dxa"/>
          </w:tcPr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Видео. Пейзаж. (МЭШ)</w:t>
            </w:r>
          </w:p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https://uchebnik.mos.ru/material_view/atomic_objects/4284094</w:t>
            </w:r>
          </w:p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Море. Облака. Видео. (МЭШ)</w:t>
            </w:r>
          </w:p>
          <w:p w:rsidR="00AB2A9D" w:rsidRPr="00A62D40" w:rsidRDefault="000640E9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1" w:history="1">
              <w:r w:rsidR="00AB2A9D" w:rsidRPr="002C2B64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https://uchebnik.mos.ru/material_view/atomic_objects/8545550</w:t>
              </w:r>
            </w:hyperlink>
          </w:p>
        </w:tc>
      </w:tr>
      <w:tr w:rsidR="00AB2A9D" w:rsidRPr="000640E9" w:rsidTr="00AB2A9D">
        <w:trPr>
          <w:trHeight w:val="414"/>
        </w:trPr>
        <w:tc>
          <w:tcPr>
            <w:tcW w:w="1090" w:type="dxa"/>
          </w:tcPr>
          <w:p w:rsidR="00AB2A9D" w:rsidRPr="00AB2A9D" w:rsidRDefault="00AB2A9D" w:rsidP="00A62D40">
            <w:pPr>
              <w:pStyle w:val="Default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4547" w:type="dxa"/>
          </w:tcPr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Изображение красоты человека в традициях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русской культуры.</w:t>
            </w:r>
          </w:p>
        </w:tc>
        <w:tc>
          <w:tcPr>
            <w:tcW w:w="1796" w:type="dxa"/>
          </w:tcPr>
          <w:p w:rsidR="00AB2A9D" w:rsidRPr="00AB2A9D" w:rsidRDefault="00AB2A9D" w:rsidP="00A62D40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68" w:type="dxa"/>
          </w:tcPr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Рисуем женский образ в русском костюме. Видео. (МЭШ)</w:t>
            </w:r>
          </w:p>
          <w:p w:rsidR="00AB2A9D" w:rsidRPr="00AB2A9D" w:rsidRDefault="000640E9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hyperlink r:id="rId102" w:history="1">
              <w:r w:rsidR="00AB2A9D" w:rsidRPr="002C2B64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https://uchebnik.mos.ru/material_view/atomic_objects/330282</w:t>
              </w:r>
            </w:hyperlink>
          </w:p>
        </w:tc>
      </w:tr>
      <w:tr w:rsidR="00AB2A9D" w:rsidRPr="000640E9" w:rsidTr="00AB2A9D">
        <w:trPr>
          <w:trHeight w:val="414"/>
        </w:trPr>
        <w:tc>
          <w:tcPr>
            <w:tcW w:w="1090" w:type="dxa"/>
          </w:tcPr>
          <w:p w:rsidR="00AB2A9D" w:rsidRDefault="00AB2A9D" w:rsidP="00A62D40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2.3.</w:t>
            </w:r>
          </w:p>
        </w:tc>
        <w:tc>
          <w:tcPr>
            <w:tcW w:w="4547" w:type="dxa"/>
          </w:tcPr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Изображение национального образа человека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его одежды в разных культурах.</w:t>
            </w:r>
          </w:p>
        </w:tc>
        <w:tc>
          <w:tcPr>
            <w:tcW w:w="1796" w:type="dxa"/>
          </w:tcPr>
          <w:p w:rsidR="00AB2A9D" w:rsidRDefault="00AB2A9D" w:rsidP="00A62D40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68" w:type="dxa"/>
          </w:tcPr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Рисуем человека в движении. </w:t>
            </w:r>
            <w:proofErr w:type="gramStart"/>
            <w:r w:rsidRPr="00AB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Видео.(</w:t>
            </w:r>
            <w:proofErr w:type="gramEnd"/>
            <w:r w:rsidRPr="00AB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МЭШ)</w:t>
            </w:r>
          </w:p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https://uchebnik.mos.ru/material_view/atomic_objects/269175</w:t>
            </w:r>
          </w:p>
        </w:tc>
      </w:tr>
      <w:tr w:rsidR="00AB2A9D" w:rsidRPr="000640E9" w:rsidTr="00AB2A9D">
        <w:trPr>
          <w:trHeight w:val="414"/>
        </w:trPr>
        <w:tc>
          <w:tcPr>
            <w:tcW w:w="1090" w:type="dxa"/>
          </w:tcPr>
          <w:p w:rsidR="00AB2A9D" w:rsidRDefault="00AB2A9D" w:rsidP="00A62D40">
            <w:pPr>
              <w:pStyle w:val="Default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4547" w:type="dxa"/>
          </w:tcPr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Портретные изображения человека по</w:t>
            </w:r>
          </w:p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представлению и наблюдению с разным</w:t>
            </w:r>
          </w:p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содержанием: женский или мужской портрет,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двойной портрет матери и ребёнка, портрет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пожилого человека, детский портрет 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автопортрет, портрет персонажа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 представлению (из выбранной культурной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эпохи).</w:t>
            </w:r>
          </w:p>
        </w:tc>
        <w:tc>
          <w:tcPr>
            <w:tcW w:w="1796" w:type="dxa"/>
          </w:tcPr>
          <w:p w:rsidR="00AB2A9D" w:rsidRDefault="00AB2A9D" w:rsidP="00A62D40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68" w:type="dxa"/>
          </w:tcPr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народа о красоте человека в родном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искусстве. Портрет русской красавицы. Изобразительное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2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искусств. (МЭШ) Урок</w:t>
            </w:r>
          </w:p>
          <w:p w:rsidR="00AB2A9D" w:rsidRPr="00AB2A9D" w:rsidRDefault="000640E9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3" w:history="1">
              <w:r w:rsidR="00AB2A9D" w:rsidRPr="002C2B64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https://uchebnik.mos.ru/material_view/lesson_templates/605383</w:t>
              </w:r>
            </w:hyperlink>
          </w:p>
        </w:tc>
      </w:tr>
      <w:tr w:rsidR="00AB2A9D" w:rsidRPr="00A62D40" w:rsidTr="00AB2A9D">
        <w:trPr>
          <w:trHeight w:val="414"/>
        </w:trPr>
        <w:tc>
          <w:tcPr>
            <w:tcW w:w="1090" w:type="dxa"/>
          </w:tcPr>
          <w:p w:rsidR="00AB2A9D" w:rsidRDefault="00AB2A9D" w:rsidP="00A62D40">
            <w:pPr>
              <w:pStyle w:val="Default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4547" w:type="dxa"/>
          </w:tcPr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Тематические многофигурные композиции: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коллективно созданные панно-аппликации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индивидуальных рисунков и вырезанных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персонажей на темы праздников народов мира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или в качестве иллюстраций к сказкам и</w:t>
            </w:r>
          </w:p>
          <w:p w:rsidR="00AB2A9D" w:rsidRPr="00AB2A9D" w:rsidRDefault="00AB2A9D" w:rsidP="00AB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B2A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легендам.</w:t>
            </w:r>
          </w:p>
        </w:tc>
        <w:tc>
          <w:tcPr>
            <w:tcW w:w="1796" w:type="dxa"/>
          </w:tcPr>
          <w:p w:rsidR="00AB2A9D" w:rsidRDefault="0045118E" w:rsidP="00A62D40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68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 ПО ИЗО: НАРОДНЫЕ ПРАЗДНИКИ</w:t>
            </w:r>
          </w:p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https://kupidonia.ru/viktoriny/test-po-izo-narodnye-prazdnikinemenskaja-</w:t>
            </w:r>
          </w:p>
          <w:p w:rsidR="00AB2A9D" w:rsidRPr="00AB2A9D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4-klass</w:t>
            </w:r>
          </w:p>
        </w:tc>
      </w:tr>
      <w:tr w:rsidR="0045118E" w:rsidRPr="00A62D40" w:rsidTr="00FA4B28">
        <w:trPr>
          <w:trHeight w:val="414"/>
        </w:trPr>
        <w:tc>
          <w:tcPr>
            <w:tcW w:w="5637" w:type="dxa"/>
            <w:gridSpan w:val="2"/>
          </w:tcPr>
          <w:p w:rsidR="0045118E" w:rsidRPr="0045118E" w:rsidRDefault="0045118E" w:rsidP="0045118E">
            <w:pPr>
              <w:rPr>
                <w:sz w:val="24"/>
                <w:szCs w:val="24"/>
              </w:rPr>
            </w:pP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модулю 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6" w:type="dxa"/>
          </w:tcPr>
          <w:p w:rsidR="0045118E" w:rsidRPr="0045118E" w:rsidRDefault="0045118E" w:rsidP="0045118E">
            <w:pPr>
              <w:rPr>
                <w:sz w:val="24"/>
                <w:szCs w:val="24"/>
              </w:rPr>
            </w:pP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8268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5118E" w:rsidRPr="00A62D40" w:rsidTr="00FA4B28">
        <w:trPr>
          <w:trHeight w:val="247"/>
        </w:trPr>
        <w:tc>
          <w:tcPr>
            <w:tcW w:w="15701" w:type="dxa"/>
            <w:gridSpan w:val="4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3. </w:t>
            </w:r>
            <w:r w:rsidRPr="00451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Скульптура</w:t>
            </w:r>
          </w:p>
        </w:tc>
      </w:tr>
      <w:tr w:rsidR="0045118E" w:rsidRPr="00A62D40" w:rsidTr="00AB2A9D">
        <w:trPr>
          <w:trHeight w:val="414"/>
        </w:trPr>
        <w:tc>
          <w:tcPr>
            <w:tcW w:w="1090" w:type="dxa"/>
          </w:tcPr>
          <w:p w:rsidR="0045118E" w:rsidRDefault="0045118E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4547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Знакомство со скульптурными памятниками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героям и мемориальными комплексами.</w:t>
            </w:r>
          </w:p>
        </w:tc>
        <w:tc>
          <w:tcPr>
            <w:tcW w:w="1796" w:type="dxa"/>
          </w:tcPr>
          <w:p w:rsidR="0045118E" w:rsidRPr="0045118E" w:rsidRDefault="0045118E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5118E" w:rsidRPr="00A62D40" w:rsidTr="00AB2A9D">
        <w:trPr>
          <w:trHeight w:val="414"/>
        </w:trPr>
        <w:tc>
          <w:tcPr>
            <w:tcW w:w="1090" w:type="dxa"/>
          </w:tcPr>
          <w:p w:rsidR="0045118E" w:rsidRDefault="0045118E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4547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Создание эскиза памятника народному герою.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с пластилином или глиной. Выражение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значительности, трагизма и победительной сил.</w:t>
            </w:r>
          </w:p>
        </w:tc>
        <w:tc>
          <w:tcPr>
            <w:tcW w:w="1796" w:type="dxa"/>
          </w:tcPr>
          <w:p w:rsidR="0045118E" w:rsidRDefault="0045118E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5118E" w:rsidRPr="00A62D40" w:rsidTr="00FA4B28">
        <w:trPr>
          <w:trHeight w:val="414"/>
        </w:trPr>
        <w:tc>
          <w:tcPr>
            <w:tcW w:w="5637" w:type="dxa"/>
            <w:gridSpan w:val="2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 по модулю 3</w:t>
            </w:r>
          </w:p>
        </w:tc>
        <w:tc>
          <w:tcPr>
            <w:tcW w:w="1796" w:type="dxa"/>
          </w:tcPr>
          <w:p w:rsidR="0045118E" w:rsidRDefault="0045118E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268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5118E" w:rsidRPr="00A62D40" w:rsidTr="00FA4B28">
        <w:trPr>
          <w:trHeight w:val="414"/>
        </w:trPr>
        <w:tc>
          <w:tcPr>
            <w:tcW w:w="15701" w:type="dxa"/>
            <w:gridSpan w:val="4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Модуль 4. </w:t>
            </w:r>
            <w:r w:rsidRPr="00451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Декоративно-прикладное искусство</w:t>
            </w:r>
          </w:p>
        </w:tc>
      </w:tr>
      <w:tr w:rsidR="0045118E" w:rsidRPr="000640E9" w:rsidTr="00AB2A9D">
        <w:trPr>
          <w:trHeight w:val="414"/>
        </w:trPr>
        <w:tc>
          <w:tcPr>
            <w:tcW w:w="1090" w:type="dxa"/>
          </w:tcPr>
          <w:p w:rsidR="0045118E" w:rsidRDefault="0045118E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4547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Орнаменты разных народов. Подчинённость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орнамента форме и назначению предмета,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художественной обработке которого 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применяется. Особенности символов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изобразительных мотивов в орнаментах разных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народов. Орнаменты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архитектуре, на тканях,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одежде, предметах быта и др.</w:t>
            </w:r>
          </w:p>
        </w:tc>
        <w:tc>
          <w:tcPr>
            <w:tcW w:w="1796" w:type="dxa"/>
          </w:tcPr>
          <w:p w:rsidR="0045118E" w:rsidRDefault="0045118E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268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Предметы быта. Сундук. Изображение. (МЭШ)</w:t>
            </w:r>
          </w:p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https://uchebnik.mos.ru/material_view/atomic_objects/13263</w:t>
            </w:r>
          </w:p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51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Пермогорская</w:t>
            </w:r>
            <w:proofErr w:type="spellEnd"/>
            <w:r w:rsidRPr="00451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роспись. Хлебница. Изображение (МЭШ)</w:t>
            </w:r>
          </w:p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https://uchebnik.mos.ru/material_view/atomic_objects/14182</w:t>
            </w:r>
          </w:p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вышивка. Растительный орнамент</w:t>
            </w:r>
          </w:p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lastRenderedPageBreak/>
              <w:t>https://uchebnik.mos.ru/material_view/atomic_objects/11274</w:t>
            </w:r>
          </w:p>
        </w:tc>
      </w:tr>
      <w:tr w:rsidR="0045118E" w:rsidRPr="000640E9" w:rsidTr="00AB2A9D">
        <w:trPr>
          <w:trHeight w:val="414"/>
        </w:trPr>
        <w:tc>
          <w:tcPr>
            <w:tcW w:w="1090" w:type="dxa"/>
          </w:tcPr>
          <w:p w:rsidR="0045118E" w:rsidRDefault="0045118E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4.2.</w:t>
            </w:r>
          </w:p>
        </w:tc>
        <w:tc>
          <w:tcPr>
            <w:tcW w:w="4547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Мотивы и назначение русских народных</w:t>
            </w:r>
          </w:p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орнаментов. Деревянная резьба и роспись,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украшение наличников и других элементов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избы, вышивка, декор головных уборов и др.</w:t>
            </w:r>
          </w:p>
        </w:tc>
        <w:tc>
          <w:tcPr>
            <w:tcW w:w="1796" w:type="dxa"/>
          </w:tcPr>
          <w:p w:rsidR="0045118E" w:rsidRDefault="0045118E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8268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Резьба по дереву. Изображение (МЭШ)</w:t>
            </w:r>
          </w:p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https://uchebnik.mos.ru/material_view/atomic_objects/13285</w:t>
            </w:r>
          </w:p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Деревянное кружево. </w:t>
            </w:r>
            <w:proofErr w:type="gramStart"/>
            <w:r w:rsidRPr="00451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Видео.(</w:t>
            </w:r>
            <w:proofErr w:type="gramEnd"/>
            <w:r w:rsidRPr="00451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МЭШ)</w:t>
            </w:r>
          </w:p>
          <w:p w:rsidR="0045118E" w:rsidRPr="0045118E" w:rsidRDefault="000640E9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4" w:history="1">
              <w:r w:rsidR="0045118E" w:rsidRPr="002C2B64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https://uchebnik.mos.ru/material_view/atomic_objects/2666892</w:t>
              </w:r>
            </w:hyperlink>
          </w:p>
        </w:tc>
      </w:tr>
      <w:tr w:rsidR="0045118E" w:rsidRPr="000640E9" w:rsidTr="00AB2A9D">
        <w:trPr>
          <w:trHeight w:val="414"/>
        </w:trPr>
        <w:tc>
          <w:tcPr>
            <w:tcW w:w="1090" w:type="dxa"/>
          </w:tcPr>
          <w:p w:rsidR="0045118E" w:rsidRDefault="0045118E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4547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Орнаментальное украшение каменной</w:t>
            </w:r>
          </w:p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архитектуры в памятниках русской культуры,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каменная резьба, роспись стен, изразцы.</w:t>
            </w:r>
          </w:p>
        </w:tc>
        <w:tc>
          <w:tcPr>
            <w:tcW w:w="1796" w:type="dxa"/>
          </w:tcPr>
          <w:p w:rsidR="0045118E" w:rsidRDefault="0045118E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Изразцы. </w:t>
            </w:r>
            <w:proofErr w:type="gramStart"/>
            <w:r w:rsidRPr="00451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.</w:t>
            </w:r>
            <w:proofErr w:type="gramEnd"/>
            <w:r w:rsidRPr="00451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(МЭШ)</w:t>
            </w:r>
          </w:p>
          <w:p w:rsidR="0045118E" w:rsidRPr="0045118E" w:rsidRDefault="000640E9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5" w:history="1">
              <w:r w:rsidR="0045118E" w:rsidRPr="002C2B64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https://uchebnik.mos.ru/material_view/atomic_objects/9109017</w:t>
              </w:r>
            </w:hyperlink>
          </w:p>
        </w:tc>
      </w:tr>
      <w:tr w:rsidR="0045118E" w:rsidRPr="000640E9" w:rsidTr="00AB2A9D">
        <w:trPr>
          <w:trHeight w:val="414"/>
        </w:trPr>
        <w:tc>
          <w:tcPr>
            <w:tcW w:w="1090" w:type="dxa"/>
          </w:tcPr>
          <w:p w:rsidR="0045118E" w:rsidRDefault="0045118E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4547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Народный костюм. Русский народный</w:t>
            </w:r>
          </w:p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праздничный костюм, символы и обереги в 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декоре. Головные уборы. Особенности мужской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одежды разных сословий, связь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украшения костюма мужчины с родом 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занятий.</w:t>
            </w:r>
          </w:p>
        </w:tc>
        <w:tc>
          <w:tcPr>
            <w:tcW w:w="1796" w:type="dxa"/>
          </w:tcPr>
          <w:p w:rsidR="0045118E" w:rsidRDefault="0045118E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народный костюм. Видео. (МЭШ)</w:t>
            </w:r>
          </w:p>
          <w:p w:rsidR="0045118E" w:rsidRPr="0045118E" w:rsidRDefault="000640E9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6" w:history="1">
              <w:r w:rsidR="0045118E" w:rsidRPr="002C2B64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https://uchebnik.mos.ru/material_view/atomic_objects/15823</w:t>
              </w:r>
            </w:hyperlink>
          </w:p>
        </w:tc>
      </w:tr>
      <w:tr w:rsidR="0045118E" w:rsidRPr="00A62D40" w:rsidTr="00AB2A9D">
        <w:trPr>
          <w:trHeight w:val="414"/>
        </w:trPr>
        <w:tc>
          <w:tcPr>
            <w:tcW w:w="1090" w:type="dxa"/>
          </w:tcPr>
          <w:p w:rsidR="0045118E" w:rsidRDefault="0045118E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4547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Женский и мужской костюмы в традициях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разных народов. Своеобразие одежды разных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эпох и культур.</w:t>
            </w:r>
          </w:p>
        </w:tc>
        <w:tc>
          <w:tcPr>
            <w:tcW w:w="1796" w:type="dxa"/>
          </w:tcPr>
          <w:p w:rsidR="0045118E" w:rsidRDefault="0045118E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5118E" w:rsidRPr="00A62D40" w:rsidTr="00AB2A9D">
        <w:trPr>
          <w:trHeight w:val="414"/>
        </w:trPr>
        <w:tc>
          <w:tcPr>
            <w:tcW w:w="1090" w:type="dxa"/>
          </w:tcPr>
          <w:p w:rsidR="0045118E" w:rsidRDefault="0045118E" w:rsidP="0045118E">
            <w:pPr>
              <w:pStyle w:val="Default"/>
              <w:rPr>
                <w:bCs/>
              </w:rPr>
            </w:pPr>
          </w:p>
        </w:tc>
        <w:tc>
          <w:tcPr>
            <w:tcW w:w="4547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модулю 4</w:t>
            </w:r>
          </w:p>
        </w:tc>
        <w:tc>
          <w:tcPr>
            <w:tcW w:w="1796" w:type="dxa"/>
          </w:tcPr>
          <w:p w:rsidR="0045118E" w:rsidRDefault="0045118E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68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5118E" w:rsidRPr="00A62D40" w:rsidTr="00AB2A9D">
        <w:trPr>
          <w:trHeight w:val="414"/>
        </w:trPr>
        <w:tc>
          <w:tcPr>
            <w:tcW w:w="1090" w:type="dxa"/>
          </w:tcPr>
          <w:p w:rsidR="0045118E" w:rsidRDefault="0045118E" w:rsidP="0045118E">
            <w:pPr>
              <w:pStyle w:val="Default"/>
              <w:rPr>
                <w:bCs/>
              </w:rPr>
            </w:pPr>
          </w:p>
        </w:tc>
        <w:tc>
          <w:tcPr>
            <w:tcW w:w="4547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5. </w:t>
            </w:r>
            <w:r w:rsidRPr="00451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Архитектура</w:t>
            </w:r>
          </w:p>
        </w:tc>
        <w:tc>
          <w:tcPr>
            <w:tcW w:w="1796" w:type="dxa"/>
          </w:tcPr>
          <w:p w:rsidR="0045118E" w:rsidRDefault="0045118E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68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5118E" w:rsidRPr="000640E9" w:rsidTr="00AB2A9D">
        <w:trPr>
          <w:trHeight w:val="414"/>
        </w:trPr>
        <w:tc>
          <w:tcPr>
            <w:tcW w:w="1090" w:type="dxa"/>
          </w:tcPr>
          <w:p w:rsidR="0045118E" w:rsidRDefault="0045118E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5.1.</w:t>
            </w:r>
          </w:p>
        </w:tc>
        <w:tc>
          <w:tcPr>
            <w:tcW w:w="4547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 традиционных народных жилищ,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связь с окружающей природой: дома 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дерева, глины, камня; юрта и её устройство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(каркасный дом); изображение традиционных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жилищ.</w:t>
            </w:r>
          </w:p>
        </w:tc>
        <w:tc>
          <w:tcPr>
            <w:tcW w:w="1796" w:type="dxa"/>
          </w:tcPr>
          <w:p w:rsidR="0045118E" w:rsidRDefault="0045118E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ИЗО 4 класс "Народы гор и степей. Пейзаж с юртой"</w:t>
            </w:r>
          </w:p>
          <w:p w:rsidR="0045118E" w:rsidRPr="0045118E" w:rsidRDefault="000640E9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7" w:history="1">
              <w:r w:rsidR="0045118E" w:rsidRPr="002C2B64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https://www.youtube.com/watch?v=_ePgJ9ku0KQ</w:t>
              </w:r>
            </w:hyperlink>
          </w:p>
        </w:tc>
      </w:tr>
      <w:tr w:rsidR="0045118E" w:rsidRPr="00A62D40" w:rsidTr="00AB2A9D">
        <w:trPr>
          <w:trHeight w:val="414"/>
        </w:trPr>
        <w:tc>
          <w:tcPr>
            <w:tcW w:w="1090" w:type="dxa"/>
          </w:tcPr>
          <w:p w:rsidR="0045118E" w:rsidRDefault="0045118E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5.2.</w:t>
            </w:r>
          </w:p>
        </w:tc>
        <w:tc>
          <w:tcPr>
            <w:tcW w:w="4547" w:type="dxa"/>
          </w:tcPr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Деревянная изба, её конструкция и декор.</w:t>
            </w:r>
          </w:p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избы из бумаги или</w:t>
            </w:r>
          </w:p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на плоскости в технике</w:t>
            </w:r>
          </w:p>
          <w:p w:rsidR="0045118E" w:rsidRPr="0045118E" w:rsidRDefault="0045118E" w:rsidP="00451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аппликации её фасада и традиционного декора.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тесной связи красоты и пользы,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функционального и </w:t>
            </w: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декоративного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архитектуре традиционного жилого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деревянного дома. Разные виды изб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надворных построек.</w:t>
            </w:r>
          </w:p>
        </w:tc>
        <w:tc>
          <w:tcPr>
            <w:tcW w:w="1796" w:type="dxa"/>
          </w:tcPr>
          <w:p w:rsidR="0045118E" w:rsidRDefault="0045118E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 — ДЕРЕВЯННЫЙ МИР. Тестовые задания.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https://kupidonia.ru/viktoriny/test-po-izo-derevnja-derevjannyjmir-</w:t>
            </w:r>
          </w:p>
          <w:p w:rsidR="0045118E" w:rsidRPr="0045118E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nemenskaja-4-klass</w:t>
            </w:r>
          </w:p>
        </w:tc>
      </w:tr>
      <w:tr w:rsidR="00A64314" w:rsidRPr="00A62D40" w:rsidTr="00AB2A9D">
        <w:trPr>
          <w:trHeight w:val="414"/>
        </w:trPr>
        <w:tc>
          <w:tcPr>
            <w:tcW w:w="1090" w:type="dxa"/>
          </w:tcPr>
          <w:p w:rsidR="00A64314" w:rsidRDefault="00A64314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5.3.</w:t>
            </w:r>
          </w:p>
        </w:tc>
        <w:tc>
          <w:tcPr>
            <w:tcW w:w="4547" w:type="dxa"/>
          </w:tcPr>
          <w:p w:rsidR="00A64314" w:rsidRPr="0045118E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 и изображение здания каменного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собора: свод, нефы, закомары, глава, купол.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собора в организации жизни древнего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города, собор как архитектурная доминанта</w:t>
            </w:r>
          </w:p>
        </w:tc>
        <w:tc>
          <w:tcPr>
            <w:tcW w:w="1796" w:type="dxa"/>
          </w:tcPr>
          <w:p w:rsidR="00A64314" w:rsidRDefault="00A64314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4314" w:rsidRPr="00A62D40" w:rsidTr="00AB2A9D">
        <w:trPr>
          <w:trHeight w:val="414"/>
        </w:trPr>
        <w:tc>
          <w:tcPr>
            <w:tcW w:w="1090" w:type="dxa"/>
          </w:tcPr>
          <w:p w:rsidR="00A64314" w:rsidRDefault="00A64314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5.4.</w:t>
            </w:r>
          </w:p>
        </w:tc>
        <w:tc>
          <w:tcPr>
            <w:tcW w:w="4547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архитектурной конструкции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храмовых построек разных народов.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типичной конструкции зданий: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древнегреческий храм, готический или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романский собор, мечеть, пагода.</w:t>
            </w:r>
          </w:p>
        </w:tc>
        <w:tc>
          <w:tcPr>
            <w:tcW w:w="1796" w:type="dxa"/>
          </w:tcPr>
          <w:p w:rsidR="00A64314" w:rsidRDefault="00A64314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ЯПОНСКИЕ САДЫ. </w:t>
            </w:r>
            <w:proofErr w:type="gramStart"/>
            <w:r w:rsidRPr="00A6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Видео.(</w:t>
            </w:r>
            <w:proofErr w:type="gramEnd"/>
            <w:r w:rsidRPr="00A6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МЭШ)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https://uchebnik.mos.ru/material_view/atomic_objects/1111457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 Тестовое задание.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https://kupidonia.ru/viktoriny/test-po-izo-drevnjaja-elladanemenskaja-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4-klass</w:t>
            </w:r>
          </w:p>
        </w:tc>
      </w:tr>
      <w:tr w:rsidR="00A64314" w:rsidRPr="00A62D40" w:rsidTr="00AB2A9D">
        <w:trPr>
          <w:trHeight w:val="414"/>
        </w:trPr>
        <w:tc>
          <w:tcPr>
            <w:tcW w:w="1090" w:type="dxa"/>
          </w:tcPr>
          <w:p w:rsidR="00A64314" w:rsidRDefault="00A64314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5.5.</w:t>
            </w:r>
          </w:p>
        </w:tc>
        <w:tc>
          <w:tcPr>
            <w:tcW w:w="4547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образа и структуры архитектурного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пространства древнерусского города.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Крепостные стены и башни, торг, посад,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собор. Красота и мудрость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города, жизнь в городе.</w:t>
            </w:r>
          </w:p>
        </w:tc>
        <w:tc>
          <w:tcPr>
            <w:tcW w:w="1796" w:type="dxa"/>
          </w:tcPr>
          <w:p w:rsidR="00A64314" w:rsidRDefault="00A64314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4314" w:rsidRPr="00A62D40" w:rsidTr="00AB2A9D">
        <w:trPr>
          <w:trHeight w:val="414"/>
        </w:trPr>
        <w:tc>
          <w:tcPr>
            <w:tcW w:w="1090" w:type="dxa"/>
          </w:tcPr>
          <w:p w:rsidR="00A64314" w:rsidRDefault="00A64314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5.6.</w:t>
            </w:r>
          </w:p>
        </w:tc>
        <w:tc>
          <w:tcPr>
            <w:tcW w:w="4547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значения для современных людей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сохранения культурного наследия</w:t>
            </w:r>
          </w:p>
        </w:tc>
        <w:tc>
          <w:tcPr>
            <w:tcW w:w="1796" w:type="dxa"/>
          </w:tcPr>
          <w:p w:rsidR="00A64314" w:rsidRDefault="00A64314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4314" w:rsidRPr="00A62D40" w:rsidTr="00FA4B28">
        <w:trPr>
          <w:trHeight w:val="414"/>
        </w:trPr>
        <w:tc>
          <w:tcPr>
            <w:tcW w:w="5637" w:type="dxa"/>
            <w:gridSpan w:val="2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модулю 5</w:t>
            </w:r>
          </w:p>
        </w:tc>
        <w:tc>
          <w:tcPr>
            <w:tcW w:w="1796" w:type="dxa"/>
          </w:tcPr>
          <w:p w:rsidR="00A64314" w:rsidRDefault="00A64314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4314" w:rsidRPr="00A62D40" w:rsidTr="00FA4B28">
        <w:trPr>
          <w:trHeight w:val="414"/>
        </w:trPr>
        <w:tc>
          <w:tcPr>
            <w:tcW w:w="15701" w:type="dxa"/>
            <w:gridSpan w:val="4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6. </w:t>
            </w:r>
            <w:r w:rsidRPr="00A64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Восприятие произведений искусства</w:t>
            </w:r>
          </w:p>
        </w:tc>
      </w:tr>
      <w:tr w:rsidR="00A64314" w:rsidRPr="000640E9" w:rsidTr="00AB2A9D">
        <w:trPr>
          <w:trHeight w:val="414"/>
        </w:trPr>
        <w:tc>
          <w:tcPr>
            <w:tcW w:w="1090" w:type="dxa"/>
          </w:tcPr>
          <w:p w:rsidR="00A64314" w:rsidRDefault="00A64314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6.1.</w:t>
            </w:r>
          </w:p>
        </w:tc>
        <w:tc>
          <w:tcPr>
            <w:tcW w:w="4547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В. М. Васнецова,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М. </w:t>
            </w:r>
            <w:proofErr w:type="spellStart"/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Кустодиева</w:t>
            </w:r>
            <w:proofErr w:type="spellEnd"/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А. М. Васнецова, В. И.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Сурикова, К. А. Коровина, А. Г. Венецианова,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П. Рябушкина, И. Я. </w:t>
            </w:r>
            <w:proofErr w:type="spellStart"/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Билибина</w:t>
            </w:r>
            <w:proofErr w:type="spellEnd"/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 и традиций русской 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культуры.</w:t>
            </w:r>
          </w:p>
        </w:tc>
        <w:tc>
          <w:tcPr>
            <w:tcW w:w="1796" w:type="dxa"/>
          </w:tcPr>
          <w:p w:rsidR="00A64314" w:rsidRDefault="00A64314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Былинная Русь. Художник Виктор Васнецов. 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6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(МЭШ)</w:t>
            </w:r>
          </w:p>
          <w:p w:rsidR="00A64314" w:rsidRPr="00A64314" w:rsidRDefault="000640E9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8" w:history="1">
              <w:r w:rsidR="00A64314" w:rsidRPr="002C2B64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https://uchebnik.mos.ru/material_view/atomic_objects/4360958</w:t>
              </w:r>
            </w:hyperlink>
          </w:p>
        </w:tc>
      </w:tr>
      <w:tr w:rsidR="00A64314" w:rsidRPr="000640E9" w:rsidTr="00AB2A9D">
        <w:trPr>
          <w:trHeight w:val="414"/>
        </w:trPr>
        <w:tc>
          <w:tcPr>
            <w:tcW w:w="1090" w:type="dxa"/>
          </w:tcPr>
          <w:p w:rsidR="00A64314" w:rsidRDefault="00A64314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6.2.</w:t>
            </w:r>
          </w:p>
        </w:tc>
        <w:tc>
          <w:tcPr>
            <w:tcW w:w="4547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произведений великих европейских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художников: Леонардо да Винчи, Рафаэля,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Рембрандта, Пикассо (и других по выбору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учителя).</w:t>
            </w:r>
          </w:p>
        </w:tc>
        <w:tc>
          <w:tcPr>
            <w:tcW w:w="1796" w:type="dxa"/>
          </w:tcPr>
          <w:p w:rsidR="00A64314" w:rsidRDefault="00A64314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0,5 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Леонардо Да Винчи. Видео. (МЭШ)</w:t>
            </w:r>
          </w:p>
          <w:p w:rsidR="00A64314" w:rsidRPr="00A64314" w:rsidRDefault="000640E9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9" w:history="1">
              <w:r w:rsidR="00A64314" w:rsidRPr="002C2B64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https://uchebnik.mos.ru/material_view/atomic_objects/2696217</w:t>
              </w:r>
            </w:hyperlink>
          </w:p>
        </w:tc>
      </w:tr>
      <w:tr w:rsidR="00A64314" w:rsidRPr="000640E9" w:rsidTr="00AB2A9D">
        <w:trPr>
          <w:trHeight w:val="414"/>
        </w:trPr>
        <w:tc>
          <w:tcPr>
            <w:tcW w:w="1090" w:type="dxa"/>
          </w:tcPr>
          <w:p w:rsidR="00A64314" w:rsidRDefault="00A64314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6.3.</w:t>
            </w:r>
          </w:p>
        </w:tc>
        <w:tc>
          <w:tcPr>
            <w:tcW w:w="4547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древнерусского каменного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зодчества: Московский Кремль, Новгородский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детинец, Псковский хра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м, Казанский кремль (и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с учётом местных архитектурных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комплексов, в том числе монастырских).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русского деревянного зодчества.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Архитектурный комплекс на острове Кижи.</w:t>
            </w:r>
          </w:p>
        </w:tc>
        <w:tc>
          <w:tcPr>
            <w:tcW w:w="1796" w:type="dxa"/>
          </w:tcPr>
          <w:p w:rsidR="00A64314" w:rsidRDefault="00A64314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Россия. Московский </w:t>
            </w:r>
            <w:proofErr w:type="spellStart"/>
            <w:r w:rsidRPr="00A6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Кремль.Видео</w:t>
            </w:r>
            <w:proofErr w:type="spellEnd"/>
            <w:r w:rsidRPr="00A6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(МЭШ)</w:t>
            </w:r>
          </w:p>
          <w:p w:rsidR="00A64314" w:rsidRPr="00A64314" w:rsidRDefault="000640E9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0" w:history="1">
              <w:r w:rsidR="00A64314" w:rsidRPr="002C2B64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https://uchebnik.mos.ru/material_view/atomic_objects/1199051</w:t>
              </w:r>
            </w:hyperlink>
          </w:p>
        </w:tc>
      </w:tr>
      <w:tr w:rsidR="00A64314" w:rsidRPr="000640E9" w:rsidTr="00AB2A9D">
        <w:trPr>
          <w:trHeight w:val="414"/>
        </w:trPr>
        <w:tc>
          <w:tcPr>
            <w:tcW w:w="1090" w:type="dxa"/>
          </w:tcPr>
          <w:p w:rsidR="00A64314" w:rsidRDefault="00A64314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6.4.</w:t>
            </w:r>
          </w:p>
        </w:tc>
        <w:tc>
          <w:tcPr>
            <w:tcW w:w="4547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культура разных эпох и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народов. Представления об архитектурных,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декоративных и изобразительных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произведениях в культуре Древней Греции,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 культур Древнего мира. Архитектурные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Западной Европы Средних веков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эпохи Возрождения. Произведения предметно-пространственной культуры, составляющие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истоки, основания национальных культур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современном мире.</w:t>
            </w:r>
          </w:p>
        </w:tc>
        <w:tc>
          <w:tcPr>
            <w:tcW w:w="1796" w:type="dxa"/>
          </w:tcPr>
          <w:p w:rsidR="00A64314" w:rsidRDefault="00A64314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 ПО ИЗО: ДРЕВНЯЯ ЭЛЛАДА</w:t>
            </w:r>
          </w:p>
          <w:p w:rsidR="00A64314" w:rsidRPr="00A64314" w:rsidRDefault="000640E9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1" w:history="1">
              <w:r w:rsidR="00A64314" w:rsidRPr="002C2B64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https://kupidonia.ru/viktoriny/test-po-izo-drevnjaja-elladanemenskaja-4-klass</w:t>
              </w:r>
            </w:hyperlink>
          </w:p>
        </w:tc>
      </w:tr>
      <w:tr w:rsidR="00A64314" w:rsidRPr="00A62D40" w:rsidTr="00AB2A9D">
        <w:trPr>
          <w:trHeight w:val="414"/>
        </w:trPr>
        <w:tc>
          <w:tcPr>
            <w:tcW w:w="1090" w:type="dxa"/>
          </w:tcPr>
          <w:p w:rsidR="00A64314" w:rsidRDefault="00A64314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6.5.</w:t>
            </w:r>
          </w:p>
        </w:tc>
        <w:tc>
          <w:tcPr>
            <w:tcW w:w="4547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национальным героям. Памятник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Минину и Д. Пожарскому скульптора И. </w:t>
            </w:r>
            <w:proofErr w:type="spellStart"/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П.Мартоса</w:t>
            </w:r>
            <w:proofErr w:type="spellEnd"/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Москве. Мемориальные ансамбли: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Могила Неизвестного Солдата в Москве;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памятник-ансамбль героям Сталинградской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битвы «Мамаев курган» (и другие по выбору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учителя).</w:t>
            </w:r>
          </w:p>
        </w:tc>
        <w:tc>
          <w:tcPr>
            <w:tcW w:w="1796" w:type="dxa"/>
          </w:tcPr>
          <w:p w:rsidR="00A64314" w:rsidRDefault="00A64314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4314" w:rsidRPr="00A62D40" w:rsidTr="00AB2A9D">
        <w:trPr>
          <w:trHeight w:val="414"/>
        </w:trPr>
        <w:tc>
          <w:tcPr>
            <w:tcW w:w="1090" w:type="dxa"/>
          </w:tcPr>
          <w:p w:rsidR="00A64314" w:rsidRDefault="00A64314" w:rsidP="0045118E">
            <w:pPr>
              <w:pStyle w:val="Default"/>
              <w:rPr>
                <w:bCs/>
              </w:rPr>
            </w:pPr>
          </w:p>
        </w:tc>
        <w:tc>
          <w:tcPr>
            <w:tcW w:w="4547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модулю 6</w:t>
            </w:r>
          </w:p>
        </w:tc>
        <w:tc>
          <w:tcPr>
            <w:tcW w:w="1796" w:type="dxa"/>
          </w:tcPr>
          <w:p w:rsidR="00A64314" w:rsidRDefault="00A64314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4314" w:rsidRPr="00A62D40" w:rsidTr="00FA4B28">
        <w:trPr>
          <w:trHeight w:val="414"/>
        </w:trPr>
        <w:tc>
          <w:tcPr>
            <w:tcW w:w="15701" w:type="dxa"/>
            <w:gridSpan w:val="4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7. </w:t>
            </w:r>
            <w:r w:rsidRPr="00A64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Азбука цифровой графики</w:t>
            </w:r>
          </w:p>
        </w:tc>
      </w:tr>
      <w:tr w:rsidR="00A64314" w:rsidRPr="00A62D40" w:rsidTr="00AB2A9D">
        <w:trPr>
          <w:trHeight w:val="414"/>
        </w:trPr>
        <w:tc>
          <w:tcPr>
            <w:tcW w:w="1090" w:type="dxa"/>
          </w:tcPr>
          <w:p w:rsidR="00A64314" w:rsidRDefault="00A64314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7.1.</w:t>
            </w:r>
          </w:p>
        </w:tc>
        <w:tc>
          <w:tcPr>
            <w:tcW w:w="4547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и освоение в программе </w:t>
            </w:r>
            <w:proofErr w:type="spellStart"/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линейной и воздушной перспективы: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линии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горизонта и точки схода,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перспективных сокращений, цветовых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тональных изменений.</w:t>
            </w:r>
          </w:p>
        </w:tc>
        <w:tc>
          <w:tcPr>
            <w:tcW w:w="1796" w:type="dxa"/>
          </w:tcPr>
          <w:p w:rsidR="00A64314" w:rsidRDefault="00A64314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4314" w:rsidRPr="00A62D40" w:rsidTr="00AB2A9D">
        <w:trPr>
          <w:trHeight w:val="414"/>
        </w:trPr>
        <w:tc>
          <w:tcPr>
            <w:tcW w:w="1090" w:type="dxa"/>
          </w:tcPr>
          <w:p w:rsidR="00A64314" w:rsidRDefault="00A64314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7.2.</w:t>
            </w:r>
          </w:p>
        </w:tc>
        <w:tc>
          <w:tcPr>
            <w:tcW w:w="4547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в графическом редакторе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помощью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конструкции традиционного крестьянского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деревянного дома (избы) и различных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вариантов его устройства.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конструкции разных видов традиционных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 разных народов (юрта, каркасный дом и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др., в том числе с учётом местных традиций).</w:t>
            </w:r>
          </w:p>
        </w:tc>
        <w:tc>
          <w:tcPr>
            <w:tcW w:w="1796" w:type="dxa"/>
          </w:tcPr>
          <w:p w:rsidR="00A64314" w:rsidRDefault="00A64314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4314" w:rsidRPr="00A62D40" w:rsidTr="00AB2A9D">
        <w:trPr>
          <w:trHeight w:val="414"/>
        </w:trPr>
        <w:tc>
          <w:tcPr>
            <w:tcW w:w="1090" w:type="dxa"/>
          </w:tcPr>
          <w:p w:rsidR="00A64314" w:rsidRDefault="00A64314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7.3.</w:t>
            </w:r>
          </w:p>
        </w:tc>
        <w:tc>
          <w:tcPr>
            <w:tcW w:w="4547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в графическом редакторе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 инструментов геометрических фигур</w:t>
            </w:r>
          </w:p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конструкций храмовых зданий разных культур: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каменный православный собор, готический или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романский собор, пагода, мечеть.</w:t>
            </w:r>
          </w:p>
        </w:tc>
        <w:tc>
          <w:tcPr>
            <w:tcW w:w="1796" w:type="dxa"/>
          </w:tcPr>
          <w:p w:rsidR="00A64314" w:rsidRDefault="00A64314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4314" w:rsidRPr="00A62D40" w:rsidTr="00AB2A9D">
        <w:trPr>
          <w:trHeight w:val="414"/>
        </w:trPr>
        <w:tc>
          <w:tcPr>
            <w:tcW w:w="1090" w:type="dxa"/>
          </w:tcPr>
          <w:p w:rsidR="00A64314" w:rsidRDefault="00A64314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7.4.</w:t>
            </w:r>
          </w:p>
        </w:tc>
        <w:tc>
          <w:tcPr>
            <w:tcW w:w="4547" w:type="dxa"/>
          </w:tcPr>
          <w:p w:rsidR="00FA4B28" w:rsidRPr="00FA4B28" w:rsidRDefault="00FA4B28" w:rsidP="00FA4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в графическом редакторе с</w:t>
            </w:r>
          </w:p>
          <w:p w:rsidR="00FA4B28" w:rsidRPr="00FA4B28" w:rsidRDefault="00FA4B28" w:rsidP="00FA4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 геометрических фигур или на</w:t>
            </w:r>
          </w:p>
          <w:p w:rsidR="00FA4B28" w:rsidRPr="00FA4B28" w:rsidRDefault="00FA4B28" w:rsidP="00FA4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линейной основе пропорций фигуры человека,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различных фаз движения.</w:t>
            </w:r>
          </w:p>
          <w:p w:rsidR="00FA4B28" w:rsidRPr="00FA4B28" w:rsidRDefault="00FA4B28" w:rsidP="00FA4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анимации схематического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 (при соответствующих технических</w:t>
            </w:r>
          </w:p>
          <w:p w:rsidR="00A64314" w:rsidRPr="00A64314" w:rsidRDefault="00FA4B28" w:rsidP="00FA4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условиях).</w:t>
            </w:r>
          </w:p>
        </w:tc>
        <w:tc>
          <w:tcPr>
            <w:tcW w:w="1796" w:type="dxa"/>
          </w:tcPr>
          <w:p w:rsidR="00A64314" w:rsidRDefault="00FA4B28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A64314" w:rsidRPr="00A64314" w:rsidRDefault="00A64314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4B28" w:rsidRPr="00A62D40" w:rsidTr="00AB2A9D">
        <w:trPr>
          <w:trHeight w:val="414"/>
        </w:trPr>
        <w:tc>
          <w:tcPr>
            <w:tcW w:w="1090" w:type="dxa"/>
          </w:tcPr>
          <w:p w:rsidR="00FA4B28" w:rsidRDefault="00FA4B28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7.5.</w:t>
            </w:r>
          </w:p>
        </w:tc>
        <w:tc>
          <w:tcPr>
            <w:tcW w:w="4547" w:type="dxa"/>
          </w:tcPr>
          <w:p w:rsidR="00FA4B28" w:rsidRPr="00FA4B28" w:rsidRDefault="00FA4B28" w:rsidP="00FA4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Анимация простого движения нарисованной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фигурки: загрузить две фазы движения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фигурки в виртуальный редактор GIF-анимации и сохранить простое повторяющееся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своего рисунка.</w:t>
            </w:r>
          </w:p>
        </w:tc>
        <w:tc>
          <w:tcPr>
            <w:tcW w:w="1796" w:type="dxa"/>
          </w:tcPr>
          <w:p w:rsidR="00FA4B28" w:rsidRDefault="00FA4B28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FA4B28" w:rsidRPr="00A64314" w:rsidRDefault="00FA4B28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4B28" w:rsidRPr="00A62D40" w:rsidTr="00AB2A9D">
        <w:trPr>
          <w:trHeight w:val="414"/>
        </w:trPr>
        <w:tc>
          <w:tcPr>
            <w:tcW w:w="1090" w:type="dxa"/>
          </w:tcPr>
          <w:p w:rsidR="00FA4B28" w:rsidRDefault="00FA4B28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7.6.</w:t>
            </w:r>
          </w:p>
        </w:tc>
        <w:tc>
          <w:tcPr>
            <w:tcW w:w="4547" w:type="dxa"/>
          </w:tcPr>
          <w:p w:rsidR="00FA4B28" w:rsidRPr="00FA4B28" w:rsidRDefault="00FA4B28" w:rsidP="00FA4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компьютерной презентации в</w:t>
            </w:r>
          </w:p>
          <w:p w:rsidR="00FA4B28" w:rsidRPr="00FA4B28" w:rsidRDefault="00FA4B28" w:rsidP="00FA4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программе </w:t>
            </w:r>
            <w:proofErr w:type="spellStart"/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PowerPoint</w:t>
            </w:r>
            <w:proofErr w:type="spellEnd"/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 архитектуры,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декоративного и изобразительного искусства</w:t>
            </w:r>
          </w:p>
          <w:p w:rsidR="00FA4B28" w:rsidRPr="00FA4B28" w:rsidRDefault="00FA4B28" w:rsidP="00FA4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выбранной эпохи или национальной культуры</w:t>
            </w:r>
          </w:p>
        </w:tc>
        <w:tc>
          <w:tcPr>
            <w:tcW w:w="1796" w:type="dxa"/>
          </w:tcPr>
          <w:p w:rsidR="00FA4B28" w:rsidRDefault="00FA4B28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68" w:type="dxa"/>
          </w:tcPr>
          <w:p w:rsidR="00FA4B28" w:rsidRPr="00A64314" w:rsidRDefault="00FA4B28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4B28" w:rsidRPr="00A62D40" w:rsidTr="00AB2A9D">
        <w:trPr>
          <w:trHeight w:val="414"/>
        </w:trPr>
        <w:tc>
          <w:tcPr>
            <w:tcW w:w="1090" w:type="dxa"/>
          </w:tcPr>
          <w:p w:rsidR="00FA4B28" w:rsidRDefault="00FA4B28" w:rsidP="0045118E">
            <w:pPr>
              <w:pStyle w:val="Default"/>
              <w:rPr>
                <w:bCs/>
              </w:rPr>
            </w:pPr>
            <w:r>
              <w:rPr>
                <w:bCs/>
              </w:rPr>
              <w:t>7.7.</w:t>
            </w:r>
          </w:p>
        </w:tc>
        <w:tc>
          <w:tcPr>
            <w:tcW w:w="4547" w:type="dxa"/>
          </w:tcPr>
          <w:p w:rsidR="00FA4B28" w:rsidRPr="00FA4B28" w:rsidRDefault="00FA4B28" w:rsidP="00FA4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Виртуальные тематические путешествия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художественным музеям мир.</w:t>
            </w:r>
          </w:p>
        </w:tc>
        <w:tc>
          <w:tcPr>
            <w:tcW w:w="1796" w:type="dxa"/>
          </w:tcPr>
          <w:p w:rsidR="00FA4B28" w:rsidRDefault="00FA4B28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268" w:type="dxa"/>
          </w:tcPr>
          <w:p w:rsidR="00FA4B28" w:rsidRPr="00A64314" w:rsidRDefault="00FA4B28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4B28" w:rsidRPr="00A62D40" w:rsidTr="00FA4B28">
        <w:trPr>
          <w:trHeight w:val="414"/>
        </w:trPr>
        <w:tc>
          <w:tcPr>
            <w:tcW w:w="5637" w:type="dxa"/>
            <w:gridSpan w:val="2"/>
          </w:tcPr>
          <w:p w:rsidR="00FA4B28" w:rsidRPr="00FA4B28" w:rsidRDefault="00FA4B28" w:rsidP="00FA4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модулю 7</w:t>
            </w:r>
          </w:p>
        </w:tc>
        <w:tc>
          <w:tcPr>
            <w:tcW w:w="1796" w:type="dxa"/>
          </w:tcPr>
          <w:p w:rsidR="00FA4B28" w:rsidRDefault="00FA4B28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268" w:type="dxa"/>
          </w:tcPr>
          <w:p w:rsidR="00FA4B28" w:rsidRPr="00A64314" w:rsidRDefault="00FA4B28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4B28" w:rsidRPr="00A62D40" w:rsidTr="00FA4B28">
        <w:trPr>
          <w:trHeight w:val="414"/>
        </w:trPr>
        <w:tc>
          <w:tcPr>
            <w:tcW w:w="5637" w:type="dxa"/>
            <w:gridSpan w:val="2"/>
          </w:tcPr>
          <w:p w:rsidR="00FA4B28" w:rsidRPr="00FA4B28" w:rsidRDefault="00FA4B28" w:rsidP="00FA4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96" w:type="dxa"/>
          </w:tcPr>
          <w:p w:rsidR="00FA4B28" w:rsidRDefault="00FA4B28" w:rsidP="00451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268" w:type="dxa"/>
          </w:tcPr>
          <w:p w:rsidR="00FA4B28" w:rsidRPr="00A64314" w:rsidRDefault="00FA4B28" w:rsidP="00A6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65DA" w:rsidRPr="005B578E" w:rsidRDefault="002765DA">
      <w:pPr>
        <w:autoSpaceDE w:val="0"/>
        <w:autoSpaceDN w:val="0"/>
        <w:spacing w:after="66" w:line="220" w:lineRule="exact"/>
        <w:rPr>
          <w:lang w:val="ru-RU"/>
        </w:rPr>
      </w:pPr>
    </w:p>
    <w:p w:rsidR="002765DA" w:rsidRPr="005B578E" w:rsidRDefault="002765DA">
      <w:pPr>
        <w:autoSpaceDE w:val="0"/>
        <w:autoSpaceDN w:val="0"/>
        <w:spacing w:after="0" w:line="14" w:lineRule="exact"/>
        <w:rPr>
          <w:lang w:val="ru-RU"/>
        </w:rPr>
      </w:pPr>
    </w:p>
    <w:p w:rsidR="002765DA" w:rsidRPr="005B578E" w:rsidRDefault="002765DA">
      <w:pPr>
        <w:rPr>
          <w:lang w:val="ru-RU"/>
        </w:rPr>
        <w:sectPr w:rsidR="002765DA" w:rsidRPr="005B578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65DA" w:rsidRPr="005B578E" w:rsidRDefault="002765DA">
      <w:pPr>
        <w:autoSpaceDE w:val="0"/>
        <w:autoSpaceDN w:val="0"/>
        <w:spacing w:after="66" w:line="220" w:lineRule="exact"/>
        <w:rPr>
          <w:lang w:val="ru-RU"/>
        </w:rPr>
      </w:pPr>
    </w:p>
    <w:p w:rsidR="002765DA" w:rsidRPr="005B578E" w:rsidRDefault="002765DA">
      <w:pPr>
        <w:autoSpaceDE w:val="0"/>
        <w:autoSpaceDN w:val="0"/>
        <w:spacing w:after="0" w:line="14" w:lineRule="exact"/>
        <w:rPr>
          <w:lang w:val="ru-RU"/>
        </w:rPr>
      </w:pPr>
    </w:p>
    <w:p w:rsidR="004C5575" w:rsidRPr="00B53EC7" w:rsidRDefault="004C5575">
      <w:pPr>
        <w:rPr>
          <w:lang w:val="ru-RU"/>
        </w:rPr>
      </w:pPr>
      <w:bookmarkStart w:id="0" w:name="_GoBack"/>
      <w:bookmarkEnd w:id="0"/>
    </w:p>
    <w:sectPr w:rsidR="004C5575" w:rsidRPr="00B53EC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4174"/>
    <w:rsid w:val="00034616"/>
    <w:rsid w:val="0006063C"/>
    <w:rsid w:val="000640E9"/>
    <w:rsid w:val="00084AC2"/>
    <w:rsid w:val="0015074B"/>
    <w:rsid w:val="001A15DA"/>
    <w:rsid w:val="001A1CA9"/>
    <w:rsid w:val="002765DA"/>
    <w:rsid w:val="0029639D"/>
    <w:rsid w:val="002F65A7"/>
    <w:rsid w:val="00326F90"/>
    <w:rsid w:val="004361C8"/>
    <w:rsid w:val="0045118E"/>
    <w:rsid w:val="004B1E01"/>
    <w:rsid w:val="004C5575"/>
    <w:rsid w:val="005B578E"/>
    <w:rsid w:val="00735EA9"/>
    <w:rsid w:val="00762299"/>
    <w:rsid w:val="007F4338"/>
    <w:rsid w:val="007F756E"/>
    <w:rsid w:val="0083245C"/>
    <w:rsid w:val="0083353D"/>
    <w:rsid w:val="008F14E4"/>
    <w:rsid w:val="00901AF7"/>
    <w:rsid w:val="00911EE9"/>
    <w:rsid w:val="00A47EFE"/>
    <w:rsid w:val="00A561DD"/>
    <w:rsid w:val="00A62D40"/>
    <w:rsid w:val="00A64314"/>
    <w:rsid w:val="00AA1D8D"/>
    <w:rsid w:val="00AB2A9D"/>
    <w:rsid w:val="00B47730"/>
    <w:rsid w:val="00B53EC7"/>
    <w:rsid w:val="00B70710"/>
    <w:rsid w:val="00BC2049"/>
    <w:rsid w:val="00BD6F0F"/>
    <w:rsid w:val="00C174E3"/>
    <w:rsid w:val="00C85638"/>
    <w:rsid w:val="00CB0664"/>
    <w:rsid w:val="00CB0C43"/>
    <w:rsid w:val="00DC021F"/>
    <w:rsid w:val="00E34D54"/>
    <w:rsid w:val="00E732D4"/>
    <w:rsid w:val="00F01CF2"/>
    <w:rsid w:val="00F36CD1"/>
    <w:rsid w:val="00F81539"/>
    <w:rsid w:val="00FA4B28"/>
    <w:rsid w:val="00FC693F"/>
    <w:rsid w:val="00F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680C1"/>
  <w14:defaultImageDpi w14:val="300"/>
  <w15:docId w15:val="{5B728727-DCE8-43B9-B174-BF542030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2D40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99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084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f8">
    <w:name w:val="Hyperlink"/>
    <w:basedOn w:val="a2"/>
    <w:uiPriority w:val="99"/>
    <w:unhideWhenUsed/>
    <w:rsid w:val="00A47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716/start/168876/" TargetMode="External"/><Relationship Id="rId21" Type="http://schemas.openxmlformats.org/officeDocument/2006/relationships/hyperlink" Target="https://uchebnik.mos.ru/exam/test/training_spec/61814/task/1" TargetMode="External"/><Relationship Id="rId42" Type="http://schemas.openxmlformats.org/officeDocument/2006/relationships/hyperlink" Target="https://uchebnik.mos.ru/material_view/lesson_templates/1794575" TargetMode="External"/><Relationship Id="rId47" Type="http://schemas.openxmlformats.org/officeDocument/2006/relationships/hyperlink" Target="https://uchebnik.mos.ru/material_view/atomic_objects/3131576" TargetMode="External"/><Relationship Id="rId63" Type="http://schemas.openxmlformats.org/officeDocument/2006/relationships/hyperlink" Target="https://uchebnik.mos.ru/material_view/atomic_objects/4405487" TargetMode="External"/><Relationship Id="rId68" Type="http://schemas.openxmlformats.org/officeDocument/2006/relationships/hyperlink" Target="https://uchebnik.mos.ru/material_view/atomic_objects/5023580" TargetMode="External"/><Relationship Id="rId84" Type="http://schemas.openxmlformats.org/officeDocument/2006/relationships/hyperlink" Target="https://uchebnik.mos.ru/material_view/atomic_objects/392196" TargetMode="External"/><Relationship Id="rId89" Type="http://schemas.openxmlformats.org/officeDocument/2006/relationships/hyperlink" Target="https://uchebnik.mos.ru/material_view/atomic_objects/2439400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ebnik.mos.ru/material_view/atomic_objects/10535409" TargetMode="External"/><Relationship Id="rId29" Type="http://schemas.openxmlformats.org/officeDocument/2006/relationships/hyperlink" Target="https://www.youtube.com/watch?v=VEM6akFGxtE" TargetMode="External"/><Relationship Id="rId107" Type="http://schemas.openxmlformats.org/officeDocument/2006/relationships/hyperlink" Target="https://www.youtube.com/watch?v=_ePgJ9ku0KQ" TargetMode="External"/><Relationship Id="rId11" Type="http://schemas.openxmlformats.org/officeDocument/2006/relationships/hyperlink" Target="https://resh.edu.ru/subject/lesson/4051/start/189928/" TargetMode="External"/><Relationship Id="rId24" Type="http://schemas.openxmlformats.org/officeDocument/2006/relationships/hyperlink" Target="https://resh.edu.ru/subject/lesson/4052/start/160977/" TargetMode="External"/><Relationship Id="rId32" Type="http://schemas.openxmlformats.org/officeDocument/2006/relationships/hyperlink" Target="https://uchebnik.mos.ru/material_view/atomic_objects/9740213" TargetMode="External"/><Relationship Id="rId37" Type="http://schemas.openxmlformats.org/officeDocument/2006/relationships/hyperlink" Target="https://uchebnik.mos.ru/material_view/atomic_objects/10057973" TargetMode="External"/><Relationship Id="rId40" Type="http://schemas.openxmlformats.org/officeDocument/2006/relationships/hyperlink" Target="https://uchebnik.mos.ru/material_view/atomic_objects/8979755" TargetMode="External"/><Relationship Id="rId45" Type="http://schemas.openxmlformats.org/officeDocument/2006/relationships/hyperlink" Target="https://uchebnik.mos.ru/composer3/lesson/2045044/view" TargetMode="External"/><Relationship Id="rId53" Type="http://schemas.openxmlformats.org/officeDocument/2006/relationships/hyperlink" Target="https://uchebnik.mos.ru/material_view/atomic_objects/622428" TargetMode="External"/><Relationship Id="rId58" Type="http://schemas.openxmlformats.org/officeDocument/2006/relationships/hyperlink" Target="https://resh.edu.ru/subject/lesson/4214/start/172904/" TargetMode="External"/><Relationship Id="rId66" Type="http://schemas.openxmlformats.org/officeDocument/2006/relationships/hyperlink" Target="https://multiurok.ru/files/urok-informatiki-vo-2-klassie-tiema-komp-iutiernai.html" TargetMode="External"/><Relationship Id="rId74" Type="http://schemas.openxmlformats.org/officeDocument/2006/relationships/hyperlink" Target="https://uchebnik.mos.ru/material_view/atomic_objects/179422" TargetMode="External"/><Relationship Id="rId79" Type="http://schemas.openxmlformats.org/officeDocument/2006/relationships/hyperlink" Target="https://uchebnik.mos.ru/material_view/atomic_objects/3978" TargetMode="External"/><Relationship Id="rId87" Type="http://schemas.openxmlformats.org/officeDocument/2006/relationships/hyperlink" Target="https://uchebnik.mos.ru/material_view/lesson_templates/2301972" TargetMode="External"/><Relationship Id="rId102" Type="http://schemas.openxmlformats.org/officeDocument/2006/relationships/hyperlink" Target="https://uchebnik.mos.ru/material_view/atomic_objects/330282" TargetMode="External"/><Relationship Id="rId110" Type="http://schemas.openxmlformats.org/officeDocument/2006/relationships/hyperlink" Target="https://uchebnik.mos.ru/material_view/atomic_objects/119905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chebnik.mos.ru/material_view/atomic_objects/10396338" TargetMode="External"/><Relationship Id="rId82" Type="http://schemas.openxmlformats.org/officeDocument/2006/relationships/hyperlink" Target="https://uchebnik.mos.ru/material_view/atomic_objects/5593677" TargetMode="External"/><Relationship Id="rId90" Type="http://schemas.openxmlformats.org/officeDocument/2006/relationships/hyperlink" Target="https://uchebnik.mos.ru/material_view/atomic_objects/3138172" TargetMode="External"/><Relationship Id="rId95" Type="http://schemas.openxmlformats.org/officeDocument/2006/relationships/hyperlink" Target="http://www.hermitagemuseum.org" TargetMode="External"/><Relationship Id="rId19" Type="http://schemas.openxmlformats.org/officeDocument/2006/relationships/hyperlink" Target="https://uchebnik.mos.ru/material_view/composed_documents/72061107" TargetMode="External"/><Relationship Id="rId14" Type="http://schemas.openxmlformats.org/officeDocument/2006/relationships/hyperlink" Target="https://uchebnik.mos.ru/material_view/lesson_templates/2142488" TargetMode="External"/><Relationship Id="rId22" Type="http://schemas.openxmlformats.org/officeDocument/2006/relationships/hyperlink" Target="https://uchebnik.mos.ru/material/app/263123?menuReferrer=catalogue" TargetMode="External"/><Relationship Id="rId27" Type="http://schemas.openxmlformats.org/officeDocument/2006/relationships/hyperlink" Target="https://resh.edu.ru/subject/lesson/4995/start/161058/" TargetMode="External"/><Relationship Id="rId30" Type="http://schemas.openxmlformats.org/officeDocument/2006/relationships/hyperlink" Target="https://www.youtube.com/watch?v=VEM6akFGxtE" TargetMode="External"/><Relationship Id="rId35" Type="http://schemas.openxmlformats.org/officeDocument/2006/relationships/hyperlink" Target="https://uchebnik.mos.ru/material_view/lesson_templates/32408" TargetMode="External"/><Relationship Id="rId43" Type="http://schemas.openxmlformats.org/officeDocument/2006/relationships/hyperlink" Target="https://uchebnik.mos.ru/material_view/atomic_objects/5526038" TargetMode="External"/><Relationship Id="rId48" Type="http://schemas.openxmlformats.org/officeDocument/2006/relationships/hyperlink" Target="https://uchebnik.mos.ru/material/app/67938" TargetMode="External"/><Relationship Id="rId56" Type="http://schemas.openxmlformats.org/officeDocument/2006/relationships/hyperlink" Target="https://resh.edu.ru/subject/lesson/3726/start/169650/" TargetMode="External"/><Relationship Id="rId64" Type="http://schemas.openxmlformats.org/officeDocument/2006/relationships/hyperlink" Target="https://uchebnik.mos.ru/material_view/atomic_objects/2518216" TargetMode="External"/><Relationship Id="rId69" Type="http://schemas.openxmlformats.org/officeDocument/2006/relationships/hyperlink" Target="https://uchebnik.mos.ru/material/app/117148" TargetMode="External"/><Relationship Id="rId77" Type="http://schemas.openxmlformats.org/officeDocument/2006/relationships/hyperlink" Target="https://uchebnik.mos.ru/material_view/atomic_objects/1894385" TargetMode="External"/><Relationship Id="rId100" Type="http://schemas.openxmlformats.org/officeDocument/2006/relationships/hyperlink" Target="https://uchebnik.mos.ru/material/app/217877" TargetMode="External"/><Relationship Id="rId105" Type="http://schemas.openxmlformats.org/officeDocument/2006/relationships/hyperlink" Target="https://uchebnik.mos.ru/material_view/atomic_objects/9109017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uchebnik.mos.ru/material/app/" TargetMode="External"/><Relationship Id="rId51" Type="http://schemas.openxmlformats.org/officeDocument/2006/relationships/hyperlink" Target="https://uchebnik.mos.ru/material_view/atomic_objects/6540" TargetMode="External"/><Relationship Id="rId72" Type="http://schemas.openxmlformats.org/officeDocument/2006/relationships/hyperlink" Target="https://uchebnik.mos.ru/material_view/atomic_objects/1425901" TargetMode="External"/><Relationship Id="rId80" Type="http://schemas.openxmlformats.org/officeDocument/2006/relationships/hyperlink" Target="https://uchebnik.mos.ru/material_view/atomic_objects/660003" TargetMode="External"/><Relationship Id="rId85" Type="http://schemas.openxmlformats.org/officeDocument/2006/relationships/hyperlink" Target="https://uchebnik.mos.ru/material_view/atomic_objects/2766886" TargetMode="External"/><Relationship Id="rId93" Type="http://schemas.openxmlformats.org/officeDocument/2006/relationships/hyperlink" Target="http://www.tretyakov.ru" TargetMode="External"/><Relationship Id="rId98" Type="http://schemas.openxmlformats.org/officeDocument/2006/relationships/hyperlink" Target="https://uchebnik.mos.ru/material_view/atomic_objects/5731231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ebnik.mos.ru/material_vie" TargetMode="External"/><Relationship Id="rId17" Type="http://schemas.openxmlformats.org/officeDocument/2006/relationships/hyperlink" Target="https://uchebnik.mos.ru/material_view/atomic_objects/629325" TargetMode="External"/><Relationship Id="rId25" Type="http://schemas.openxmlformats.org/officeDocument/2006/relationships/hyperlink" Target="https://uchebnik.mos.ru/material_view/lesson_templates/2022610" TargetMode="External"/><Relationship Id="rId33" Type="http://schemas.openxmlformats.org/officeDocument/2006/relationships/hyperlink" Target="https://uchebnik.mos.ru/material_view/atomic_objects/9726340" TargetMode="External"/><Relationship Id="rId38" Type="http://schemas.openxmlformats.org/officeDocument/2006/relationships/hyperlink" Target="https://uchebnik.mos.ru/material/app/328284" TargetMode="External"/><Relationship Id="rId46" Type="http://schemas.openxmlformats.org/officeDocument/2006/relationships/hyperlink" Target="https://uchebnik.mos.ru/material_view/atomic_objects/8867466" TargetMode="External"/><Relationship Id="rId59" Type="http://schemas.openxmlformats.org/officeDocument/2006/relationships/hyperlink" Target="https://uchebnik.mos.ru/material_view/atomic_objects/1716293" TargetMode="External"/><Relationship Id="rId67" Type="http://schemas.openxmlformats.org/officeDocument/2006/relationships/hyperlink" Target="https://uchebnik.mos.ru/material_view/atomic_objects/419379" TargetMode="External"/><Relationship Id="rId103" Type="http://schemas.openxmlformats.org/officeDocument/2006/relationships/hyperlink" Target="https://uchebnik.mos.ru/material_view/lesson_templates/605383" TargetMode="External"/><Relationship Id="rId108" Type="http://schemas.openxmlformats.org/officeDocument/2006/relationships/hyperlink" Target="https://uchebnik.mos.ru/material_view/atomic_objects/4360958" TargetMode="External"/><Relationship Id="rId20" Type="http://schemas.openxmlformats.org/officeDocument/2006/relationships/hyperlink" Target="https://resh.edu.ru/subject/lesson/4053/start/169492/" TargetMode="External"/><Relationship Id="rId41" Type="http://schemas.openxmlformats.org/officeDocument/2006/relationships/hyperlink" Target="https://uchebnik.mos.ru/material_view/lesson_templates/887520" TargetMode="External"/><Relationship Id="rId54" Type="http://schemas.openxmlformats.org/officeDocument/2006/relationships/hyperlink" Target="https://uchebnik.mos.ru/material_view/atomic_objects/1900388" TargetMode="External"/><Relationship Id="rId62" Type="http://schemas.openxmlformats.org/officeDocument/2006/relationships/hyperlink" Target="https://uchebnik.mos.ru/material_view/atomic_objects/6614667" TargetMode="External"/><Relationship Id="rId70" Type="http://schemas.openxmlformats.org/officeDocument/2006/relationships/hyperlink" Target="https://uchebnik.mos.ru/material_view/atomic_objects/1703879" TargetMode="External"/><Relationship Id="rId75" Type="http://schemas.openxmlformats.org/officeDocument/2006/relationships/hyperlink" Target="https://uchebnik.mos.ru/material_view/lesson_templates/885067" TargetMode="External"/><Relationship Id="rId83" Type="http://schemas.openxmlformats.org/officeDocument/2006/relationships/hyperlink" Target="https://uchebnik.mos.ru/material_view/atomic_objects/568080" TargetMode="External"/><Relationship Id="rId88" Type="http://schemas.openxmlformats.org/officeDocument/2006/relationships/hyperlink" Target="https://uchebnik.mos.ru/exam/test/training_spec/284757/task/1" TargetMode="External"/><Relationship Id="rId91" Type="http://schemas.openxmlformats.org/officeDocument/2006/relationships/hyperlink" Target="https://uchebnik.mos.ru/material_view/atomic_objects/9586773" TargetMode="External"/><Relationship Id="rId96" Type="http://schemas.openxmlformats.org/officeDocument/2006/relationships/hyperlink" Target="https://uchebnik.mos.ru/material_view/atomic_objects/2078489" TargetMode="External"/><Relationship Id="rId111" Type="http://schemas.openxmlformats.org/officeDocument/2006/relationships/hyperlink" Target="https://kupidonia.ru/viktoriny/test-po-izo-drevnjaja-elladanemenskaja-4-k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mtvYuVMXbI" TargetMode="External"/><Relationship Id="rId15" Type="http://schemas.openxmlformats.org/officeDocument/2006/relationships/hyperlink" Target="https://uchebnik.mos.ru/material_vie" TargetMode="External"/><Relationship Id="rId23" Type="http://schemas.openxmlformats.org/officeDocument/2006/relationships/hyperlink" Target="https://uchebnik.mos.ru/material_view/atomic_objects/3548402" TargetMode="External"/><Relationship Id="rId28" Type="http://schemas.openxmlformats.org/officeDocument/2006/relationships/hyperlink" Target="https://resh.edu.ru/subject/lesson/4214/start/172904/" TargetMode="External"/><Relationship Id="rId36" Type="http://schemas.openxmlformats.org/officeDocument/2006/relationships/hyperlink" Target="https://uchebnik.mos.ru/material_view/atomic_objects/936090" TargetMode="External"/><Relationship Id="rId49" Type="http://schemas.openxmlformats.org/officeDocument/2006/relationships/hyperlink" Target="https://uchebnik.mos.ru/material_view/atomic_objects/8533425" TargetMode="External"/><Relationship Id="rId57" Type="http://schemas.openxmlformats.org/officeDocument/2006/relationships/hyperlink" Target="https://resh.edu.ru/subject/lesson/4995/start/161058/" TargetMode="External"/><Relationship Id="rId106" Type="http://schemas.openxmlformats.org/officeDocument/2006/relationships/hyperlink" Target="https://uchebnik.mos.ru/material_view/atomic_objects/15823" TargetMode="External"/><Relationship Id="rId10" Type="http://schemas.openxmlformats.org/officeDocument/2006/relationships/hyperlink" Target="https://uchebnik.mos.ru/material_vie" TargetMode="External"/><Relationship Id="rId31" Type="http://schemas.openxmlformats.org/officeDocument/2006/relationships/hyperlink" Target="https://uchebnik.mos.ru/material_view/atomic_objects/8859133" TargetMode="External"/><Relationship Id="rId44" Type="http://schemas.openxmlformats.org/officeDocument/2006/relationships/hyperlink" Target="https://uchebnik.mos.ru/material/app/43710" TargetMode="External"/><Relationship Id="rId52" Type="http://schemas.openxmlformats.org/officeDocument/2006/relationships/hyperlink" Target="https://uchebnik.mos.ru/material_view/atomic_objects/744380" TargetMode="External"/><Relationship Id="rId60" Type="http://schemas.openxmlformats.org/officeDocument/2006/relationships/hyperlink" Target="https://uchebnik.mos.ru/app_player/460685" TargetMode="External"/><Relationship Id="rId65" Type="http://schemas.openxmlformats.org/officeDocument/2006/relationships/hyperlink" Target="https://uchebnik.mos.ru/material_view/atomic_objects/8642053" TargetMode="External"/><Relationship Id="rId73" Type="http://schemas.openxmlformats.org/officeDocument/2006/relationships/hyperlink" Target="https://uchebnik.mos.ru/material_view/atomic_objects/5550621" TargetMode="External"/><Relationship Id="rId78" Type="http://schemas.openxmlformats.org/officeDocument/2006/relationships/hyperlink" Target="https://uchebnik.mos.ru/material_view/atomic_objects/5468577" TargetMode="External"/><Relationship Id="rId81" Type="http://schemas.openxmlformats.org/officeDocument/2006/relationships/hyperlink" Target="https://uchebnik.mos.ru/material_view/atomic_objects/415967" TargetMode="External"/><Relationship Id="rId86" Type="http://schemas.openxmlformats.org/officeDocument/2006/relationships/hyperlink" Target="https://uchebnik.mos.ru/material/globallab/127" TargetMode="External"/><Relationship Id="rId94" Type="http://schemas.openxmlformats.org/officeDocument/2006/relationships/hyperlink" Target="http://www.rusmuseum.ru" TargetMode="External"/><Relationship Id="rId99" Type="http://schemas.openxmlformats.org/officeDocument/2006/relationships/hyperlink" Target="https://uchebnik.mos.ru/material_view/atomic_objects/2692945" TargetMode="External"/><Relationship Id="rId101" Type="http://schemas.openxmlformats.org/officeDocument/2006/relationships/hyperlink" Target="https://uchebnik.mos.ru/material_view/atomic_objects/85455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qe5lbl-YVc" TargetMode="External"/><Relationship Id="rId13" Type="http://schemas.openxmlformats.org/officeDocument/2006/relationships/hyperlink" Target="https://uchebnik.mos.ru/material_view/atomic_objects/7720745" TargetMode="External"/><Relationship Id="rId18" Type="http://schemas.openxmlformats.org/officeDocument/2006/relationships/hyperlink" Target="https://uchebnik.mos.ru/material_view/atomic_objects/7370841" TargetMode="External"/><Relationship Id="rId39" Type="http://schemas.openxmlformats.org/officeDocument/2006/relationships/hyperlink" Target="https://uchebnik.mos.ru/material_view/atomic_objects/571827" TargetMode="External"/><Relationship Id="rId109" Type="http://schemas.openxmlformats.org/officeDocument/2006/relationships/hyperlink" Target="https://uchebnik.mos.ru/material_view/atomic_objects/2696217" TargetMode="External"/><Relationship Id="rId34" Type="http://schemas.openxmlformats.org/officeDocument/2006/relationships/hyperlink" Target="https://uchebnik.mos.ru/material_view/atomic_objects/667394" TargetMode="External"/><Relationship Id="rId50" Type="http://schemas.openxmlformats.org/officeDocument/2006/relationships/hyperlink" Target="https://uchebnik.mos.ru/material_view/atomic_objects/4449089" TargetMode="External"/><Relationship Id="rId55" Type="http://schemas.openxmlformats.org/officeDocument/2006/relationships/hyperlink" Target="https://uchebnik.mos.ru/material_view/atomic_objects/11273" TargetMode="External"/><Relationship Id="rId76" Type="http://schemas.openxmlformats.org/officeDocument/2006/relationships/hyperlink" Target="https://uchebnik.mos.ru/material_view/atomic_objects/5120014" TargetMode="External"/><Relationship Id="rId97" Type="http://schemas.openxmlformats.org/officeDocument/2006/relationships/hyperlink" Target="https://uchebnik.mos.ru/material/app/186073" TargetMode="External"/><Relationship Id="rId104" Type="http://schemas.openxmlformats.org/officeDocument/2006/relationships/hyperlink" Target="https://uchebnik.mos.ru/material_view/atomic_objects/2666892" TargetMode="External"/><Relationship Id="rId7" Type="http://schemas.openxmlformats.org/officeDocument/2006/relationships/hyperlink" Target="https://uchebnik.mos.ru/material_view/atomic_objects/7691977?menuReferrer=/catalogue" TargetMode="External"/><Relationship Id="rId71" Type="http://schemas.openxmlformats.org/officeDocument/2006/relationships/hyperlink" Target="https://uchebnik.mos.ru/material/app/274006" TargetMode="External"/><Relationship Id="rId92" Type="http://schemas.openxmlformats.org/officeDocument/2006/relationships/hyperlink" Target="https://uchebnik.mos.ru/material_view/atomic_objects/162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4999F9-F0FB-4799-85B1-98F42F8A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35</Pages>
  <Words>9755</Words>
  <Characters>55606</Characters>
  <Application>Microsoft Office Word</Application>
  <DocSecurity>0</DocSecurity>
  <Lines>463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17</cp:revision>
  <dcterms:created xsi:type="dcterms:W3CDTF">2013-12-23T23:15:00Z</dcterms:created>
  <dcterms:modified xsi:type="dcterms:W3CDTF">2022-09-21T13:02:00Z</dcterms:modified>
  <cp:category/>
</cp:coreProperties>
</file>